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E459" w14:textId="204E8D5F" w:rsidR="006F30E0" w:rsidRPr="00861A7F" w:rsidRDefault="00000000" w:rsidP="00861A7F">
      <w:pPr>
        <w:spacing w:after="0" w:line="240" w:lineRule="auto"/>
        <w:jc w:val="center"/>
        <w:rPr>
          <w:rFonts w:ascii="Times New Roman" w:hAnsi="Times New Roman" w:cs="Times New Roman"/>
          <w:b/>
          <w:color w:val="000000" w:themeColor="text1"/>
          <w:sz w:val="24"/>
          <w:szCs w:val="24"/>
        </w:rPr>
      </w:pPr>
      <w:r w:rsidRPr="00861A7F">
        <w:rPr>
          <w:rFonts w:ascii="Times New Roman" w:hAnsi="Times New Roman" w:cs="Times New Roman"/>
          <w:b/>
          <w:color w:val="000000" w:themeColor="text1"/>
          <w:sz w:val="24"/>
          <w:szCs w:val="24"/>
        </w:rPr>
        <w:t xml:space="preserve">ЗАКОН </w:t>
      </w:r>
      <w:r w:rsidRPr="00861A7F">
        <w:rPr>
          <w:rFonts w:ascii="Times New Roman" w:hAnsi="Times New Roman" w:cs="Times New Roman"/>
          <w:b/>
          <w:color w:val="000000" w:themeColor="text1"/>
          <w:sz w:val="24"/>
          <w:szCs w:val="24"/>
        </w:rPr>
        <w:br/>
        <w:t xml:space="preserve"> О ПОРЕЗУ НА ДОХОДАК ГРАЂАНА</w:t>
      </w:r>
    </w:p>
    <w:p w14:paraId="009228C4"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523DDE08" w14:textId="4B9DD03B" w:rsidR="006F30E0" w:rsidRDefault="00000000" w:rsidP="00861A7F">
      <w:pPr>
        <w:spacing w:after="0" w:line="240" w:lineRule="auto"/>
        <w:ind w:left="750"/>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w:t>
      </w:r>
      <w:r w:rsidR="00861A7F">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Сл</w:t>
      </w:r>
      <w:r w:rsidR="00861A7F">
        <w:rPr>
          <w:rFonts w:ascii="Times New Roman" w:hAnsi="Times New Roman" w:cs="Times New Roman"/>
          <w:bCs/>
          <w:color w:val="000000" w:themeColor="text1"/>
          <w:sz w:val="24"/>
          <w:szCs w:val="24"/>
          <w:lang w:val="sr-Cyrl-RS"/>
        </w:rPr>
        <w:t>ужбени</w:t>
      </w:r>
      <w:r w:rsidRPr="00861A7F">
        <w:rPr>
          <w:rFonts w:ascii="Times New Roman" w:hAnsi="Times New Roman" w:cs="Times New Roman"/>
          <w:bCs/>
          <w:color w:val="000000" w:themeColor="text1"/>
          <w:sz w:val="24"/>
          <w:szCs w:val="24"/>
        </w:rPr>
        <w:t xml:space="preserve"> гласник РС</w:t>
      </w:r>
      <w:r w:rsidR="00861A7F">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 xml:space="preserve"> бр. 24/01, 80/02  - др. закон, 80/02, 135/04, 62/06, 65/06  - исправка, 31/09, 44/09, 18/10, 50/11, 91/11  - УС, 93/12, 114/12  - УС, 47/13, 48/13  - исправка, 108/13, 57/14, 68/14  - др. закон, 112/15, 113/17, 95/18, 86/19, 153/20, 44/21, 118/21, 138/22)</w:t>
      </w:r>
    </w:p>
    <w:p w14:paraId="004A50A3" w14:textId="77777777" w:rsidR="00861A7F" w:rsidRPr="00861A7F" w:rsidRDefault="00861A7F" w:rsidP="00861A7F">
      <w:pPr>
        <w:spacing w:after="0" w:line="240" w:lineRule="auto"/>
        <w:ind w:left="750"/>
        <w:jc w:val="center"/>
        <w:rPr>
          <w:rFonts w:ascii="Times New Roman" w:hAnsi="Times New Roman" w:cs="Times New Roman"/>
          <w:bCs/>
          <w:color w:val="000000" w:themeColor="text1"/>
          <w:sz w:val="24"/>
          <w:szCs w:val="24"/>
        </w:rPr>
      </w:pPr>
    </w:p>
    <w:p w14:paraId="2A7BBF7C" w14:textId="0C089481" w:rsidR="006F30E0" w:rsidRDefault="00000000" w:rsidP="009A528E">
      <w:pPr>
        <w:spacing w:after="0" w:line="240" w:lineRule="auto"/>
        <w:ind w:left="750"/>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Пречишћен текст закључно са изменама из Сл. гл. РС бр. 138/22  које су у примени од 01/01/2023  </w:t>
      </w:r>
      <w:r w:rsidRPr="00861A7F">
        <w:rPr>
          <w:rFonts w:ascii="Times New Roman" w:hAnsi="Times New Roman" w:cs="Times New Roman"/>
          <w:bCs/>
          <w:color w:val="000000" w:themeColor="text1"/>
          <w:sz w:val="24"/>
          <w:szCs w:val="24"/>
        </w:rPr>
        <w:br/>
        <w:t>(измене у чл.: 5, 12а, 12б, 13, 15а, 15в, 21в, 21д, 33а, 42, 55, 56, 58, 85, 86, 87, 92, 94, 95, 98, 100, 100а, 109, 110).</w:t>
      </w:r>
    </w:p>
    <w:p w14:paraId="41EF466C" w14:textId="77777777" w:rsidR="00861A7F" w:rsidRPr="00861A7F" w:rsidRDefault="00861A7F" w:rsidP="00861A7F">
      <w:pPr>
        <w:spacing w:after="0" w:line="240" w:lineRule="auto"/>
        <w:ind w:left="750"/>
        <w:jc w:val="center"/>
        <w:rPr>
          <w:rFonts w:ascii="Times New Roman" w:hAnsi="Times New Roman" w:cs="Times New Roman"/>
          <w:bCs/>
          <w:color w:val="000000" w:themeColor="text1"/>
          <w:sz w:val="24"/>
          <w:szCs w:val="24"/>
        </w:rPr>
      </w:pPr>
    </w:p>
    <w:p w14:paraId="686DC512" w14:textId="3037ED0E"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Део први</w:t>
      </w:r>
    </w:p>
    <w:p w14:paraId="6C8E0F4B"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562E3940" w14:textId="375B2262"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ОСНОВНЕ ОДРЕДБЕ</w:t>
      </w:r>
    </w:p>
    <w:p w14:paraId="3E42D3C8"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465733CD" w14:textId="79161A72"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w:t>
      </w:r>
    </w:p>
    <w:p w14:paraId="1A6B1A5D" w14:textId="60017A6D" w:rsidR="006F30E0" w:rsidRPr="00861A7F"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доходак грађана плаћају, у складу са одредбама овог закона, физичка лица која остварују доходак.</w:t>
      </w:r>
    </w:p>
    <w:p w14:paraId="19DF21ED" w14:textId="33C2A0E8" w:rsidR="006F30E0" w:rsidRPr="00861A7F"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Опорезивање дохотка грађана уређује се искључиво овим законом.</w:t>
      </w:r>
    </w:p>
    <w:p w14:paraId="20254728" w14:textId="413197E4" w:rsidR="006F30E0"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Пореска ослобођења и олакшице могу се уводити само овим законом.</w:t>
      </w:r>
    </w:p>
    <w:p w14:paraId="269CD7F4" w14:textId="77777777" w:rsidR="00861A7F" w:rsidRPr="00861A7F" w:rsidRDefault="00861A7F" w:rsidP="00861A7F">
      <w:pPr>
        <w:spacing w:after="0" w:line="240" w:lineRule="auto"/>
        <w:ind w:firstLine="708"/>
        <w:jc w:val="both"/>
        <w:rPr>
          <w:rFonts w:ascii="Times New Roman" w:hAnsi="Times New Roman" w:cs="Times New Roman"/>
          <w:bCs/>
          <w:color w:val="000000" w:themeColor="text1"/>
          <w:sz w:val="24"/>
          <w:szCs w:val="24"/>
        </w:rPr>
      </w:pPr>
    </w:p>
    <w:p w14:paraId="51279D00" w14:textId="20EDAEF4"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Доходак</w:t>
      </w:r>
    </w:p>
    <w:p w14:paraId="595D801C"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77BEF02C" w14:textId="2BC4ABAF"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w:t>
      </w:r>
    </w:p>
    <w:p w14:paraId="7310CCC1" w14:textId="32FB1E7C" w:rsidR="006F30E0" w:rsidRPr="00861A7F"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доходак грађана плаћа се на приходе из свих извора, осим оних који су посебно изузети овим законом.</w:t>
      </w:r>
    </w:p>
    <w:p w14:paraId="668C0338" w14:textId="66CD4094" w:rsidR="006F30E0" w:rsidRPr="00861A7F"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представља разлику између бруто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законом. </w:t>
      </w:r>
    </w:p>
    <w:p w14:paraId="246465F8" w14:textId="2C8AB1BC" w:rsidR="006F30E0"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Доходак представља збир опорезивих прихода из става 2. овог члана, остварених у календарској години.</w:t>
      </w:r>
    </w:p>
    <w:p w14:paraId="5FD1553B" w14:textId="77777777" w:rsidR="00861A7F" w:rsidRPr="00861A7F" w:rsidRDefault="00861A7F" w:rsidP="00861A7F">
      <w:pPr>
        <w:spacing w:after="0" w:line="240" w:lineRule="auto"/>
        <w:ind w:firstLine="708"/>
        <w:jc w:val="both"/>
        <w:rPr>
          <w:rFonts w:ascii="Times New Roman" w:hAnsi="Times New Roman" w:cs="Times New Roman"/>
          <w:bCs/>
          <w:color w:val="000000" w:themeColor="text1"/>
          <w:sz w:val="24"/>
          <w:szCs w:val="24"/>
        </w:rPr>
      </w:pPr>
    </w:p>
    <w:p w14:paraId="3AA8A0C7" w14:textId="4468F909"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који подлежу опорезивању</w:t>
      </w:r>
    </w:p>
    <w:p w14:paraId="0A26B17A"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722CC948" w14:textId="2990EB31"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w:t>
      </w:r>
    </w:p>
    <w:p w14:paraId="3B32CAF0" w14:textId="379B8D7E" w:rsidR="006F30E0" w:rsidRPr="00861A7F" w:rsidRDefault="00000000" w:rsidP="00861A7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Порезу на доходак грађана подлежу следеће врсте прихода:</w:t>
      </w:r>
    </w:p>
    <w:p w14:paraId="26A035B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зараде;</w:t>
      </w:r>
    </w:p>
    <w:p w14:paraId="6B39E08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приходи од самосталне делатности;</w:t>
      </w:r>
    </w:p>
    <w:p w14:paraId="2668AC7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приходи од ауторских права, права сродних ауторском праву и права индустријске својине;</w:t>
      </w:r>
    </w:p>
    <w:p w14:paraId="18ABFA1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приходи од капитала;</w:t>
      </w:r>
    </w:p>
    <w:p w14:paraId="18A6F19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приходи од непокретности;</w:t>
      </w:r>
    </w:p>
    <w:p w14:paraId="578E290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капитални добици;</w:t>
      </w:r>
    </w:p>
    <w:p w14:paraId="03C809B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остали приходи.</w:t>
      </w:r>
    </w:p>
    <w:p w14:paraId="2C28AE95" w14:textId="51DE0649" w:rsidR="006F30E0" w:rsidRDefault="00000000" w:rsidP="00861A7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из става 1. овог члана опорезују се било да су остварени у новцу, у натури, чињењем или на други начин.</w:t>
      </w:r>
    </w:p>
    <w:p w14:paraId="4DA40B17" w14:textId="77777777" w:rsidR="00861A7F" w:rsidRPr="00861A7F" w:rsidRDefault="00861A7F" w:rsidP="00861A7F">
      <w:pPr>
        <w:spacing w:after="0" w:line="240" w:lineRule="auto"/>
        <w:ind w:firstLine="600"/>
        <w:jc w:val="both"/>
        <w:rPr>
          <w:rFonts w:ascii="Times New Roman" w:hAnsi="Times New Roman" w:cs="Times New Roman"/>
          <w:bCs/>
          <w:color w:val="000000" w:themeColor="text1"/>
          <w:sz w:val="24"/>
          <w:szCs w:val="24"/>
        </w:rPr>
      </w:pPr>
    </w:p>
    <w:p w14:paraId="2FBE5775" w14:textId="30C34817"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Опорезивање појединих врста прихода</w:t>
      </w:r>
    </w:p>
    <w:p w14:paraId="4EB1680E"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342DE85D" w14:textId="04B0AFD9"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w:t>
      </w:r>
    </w:p>
    <w:p w14:paraId="60380EDA" w14:textId="77777777" w:rsidR="006F30E0" w:rsidRPr="00861A7F" w:rsidRDefault="00000000" w:rsidP="00861A7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На поједине врсте прихода из члана 3. овог закона, порез на доходак грађана плаћа се: </w:t>
      </w:r>
    </w:p>
    <w:p w14:paraId="619E9D9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по одбитку од сваког појединачног прихода;</w:t>
      </w:r>
    </w:p>
    <w:p w14:paraId="1D10358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на основу решења надлежног пореског органа;</w:t>
      </w:r>
    </w:p>
    <w:p w14:paraId="11E2FC3A" w14:textId="0956CFBB"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самоопорезивањем.</w:t>
      </w:r>
    </w:p>
    <w:p w14:paraId="626BFFBD" w14:textId="77777777" w:rsidR="00861A7F" w:rsidRPr="00861A7F" w:rsidRDefault="00861A7F" w:rsidP="00861A7F">
      <w:pPr>
        <w:spacing w:after="0" w:line="240" w:lineRule="auto"/>
        <w:ind w:left="600"/>
        <w:jc w:val="both"/>
        <w:rPr>
          <w:rFonts w:ascii="Times New Roman" w:hAnsi="Times New Roman" w:cs="Times New Roman"/>
          <w:bCs/>
          <w:color w:val="000000" w:themeColor="text1"/>
          <w:sz w:val="24"/>
          <w:szCs w:val="24"/>
        </w:rPr>
      </w:pPr>
    </w:p>
    <w:p w14:paraId="4BF2F1AB" w14:textId="5C68681B"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Годишњи порез на доходак грађана</w:t>
      </w:r>
    </w:p>
    <w:p w14:paraId="2E479C9F" w14:textId="77777777" w:rsidR="00861A7F" w:rsidRDefault="00861A7F" w:rsidP="00861A7F">
      <w:pPr>
        <w:spacing w:after="0" w:line="240" w:lineRule="auto"/>
        <w:jc w:val="both"/>
        <w:rPr>
          <w:rFonts w:ascii="Times New Roman" w:hAnsi="Times New Roman" w:cs="Times New Roman"/>
          <w:bCs/>
          <w:color w:val="000000" w:themeColor="text1"/>
          <w:sz w:val="24"/>
          <w:szCs w:val="24"/>
        </w:rPr>
      </w:pPr>
    </w:p>
    <w:p w14:paraId="422E1A97" w14:textId="01E9165A"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w:t>
      </w:r>
    </w:p>
    <w:p w14:paraId="7DBEFB27" w14:textId="660B3F2E" w:rsidR="006F30E0"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Годишњи порез на доходак грађана плаћа се самоопорезивањем на доходак остварен у календарској години, у складу са овим законом. </w:t>
      </w:r>
    </w:p>
    <w:p w14:paraId="5883A24D" w14:textId="77777777" w:rsidR="00861A7F" w:rsidRPr="00861A7F" w:rsidRDefault="00861A7F" w:rsidP="00861A7F">
      <w:pPr>
        <w:spacing w:after="0" w:line="240" w:lineRule="auto"/>
        <w:ind w:firstLine="708"/>
        <w:jc w:val="both"/>
        <w:rPr>
          <w:rFonts w:ascii="Times New Roman" w:hAnsi="Times New Roman" w:cs="Times New Roman"/>
          <w:bCs/>
          <w:color w:val="000000" w:themeColor="text1"/>
          <w:sz w:val="24"/>
          <w:szCs w:val="24"/>
        </w:rPr>
      </w:pPr>
    </w:p>
    <w:p w14:paraId="22B60161" w14:textId="0998A9D2"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40B785C0"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3B5FA39B" w14:textId="2FA31CD7"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w:t>
      </w:r>
    </w:p>
    <w:p w14:paraId="5F144214" w14:textId="1F9621A0" w:rsidR="006F30E0"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 је физичко лице које је по одредбама овог закона дужно да плати порез (у даљем тексту: обвезник).</w:t>
      </w:r>
    </w:p>
    <w:p w14:paraId="5D94AF78" w14:textId="77777777" w:rsidR="00861A7F" w:rsidRPr="00861A7F" w:rsidRDefault="00861A7F" w:rsidP="00861A7F">
      <w:pPr>
        <w:spacing w:after="0" w:line="240" w:lineRule="auto"/>
        <w:ind w:firstLine="708"/>
        <w:jc w:val="both"/>
        <w:rPr>
          <w:rFonts w:ascii="Times New Roman" w:hAnsi="Times New Roman" w:cs="Times New Roman"/>
          <w:bCs/>
          <w:color w:val="000000" w:themeColor="text1"/>
          <w:sz w:val="24"/>
          <w:szCs w:val="24"/>
        </w:rPr>
      </w:pPr>
    </w:p>
    <w:p w14:paraId="2737F220" w14:textId="7AAB3DC9" w:rsidR="006F30E0"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Резидент</w:t>
      </w:r>
    </w:p>
    <w:p w14:paraId="166E3B69" w14:textId="77777777" w:rsidR="00861A7F" w:rsidRPr="00861A7F" w:rsidRDefault="00861A7F" w:rsidP="00861A7F">
      <w:pPr>
        <w:spacing w:after="0" w:line="240" w:lineRule="auto"/>
        <w:jc w:val="center"/>
        <w:rPr>
          <w:rFonts w:ascii="Times New Roman" w:hAnsi="Times New Roman" w:cs="Times New Roman"/>
          <w:bCs/>
          <w:color w:val="000000" w:themeColor="text1"/>
          <w:sz w:val="24"/>
          <w:szCs w:val="24"/>
        </w:rPr>
      </w:pPr>
    </w:p>
    <w:p w14:paraId="28508EF1" w14:textId="343B9B53" w:rsidR="006F30E0" w:rsidRPr="00861A7F" w:rsidRDefault="00000000" w:rsidP="00861A7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w:t>
      </w:r>
    </w:p>
    <w:p w14:paraId="35887ACF" w14:textId="6DC29A0A" w:rsidR="006F30E0" w:rsidRPr="00861A7F" w:rsidRDefault="00000000" w:rsidP="00861A7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доходак грађана је резидент Републике Србије (у даљем тексту: резидент), за доходак остварен на територији Републике Србије (у даљем тексту: Република) и у другој држави.</w:t>
      </w:r>
    </w:p>
    <w:p w14:paraId="4FDC2712" w14:textId="5D9C5822" w:rsidR="006F30E0" w:rsidRPr="00861A7F" w:rsidRDefault="00000000" w:rsidP="00861A7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Резидент Републике, у смислу овог закона, јесте физичко лице које:</w:t>
      </w:r>
    </w:p>
    <w:p w14:paraId="4BD3CF8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на територији Републике има пребивалиште или центар пословних и животних интереса, или</w:t>
      </w:r>
    </w:p>
    <w:p w14:paraId="17CC6C4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на 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p>
    <w:p w14:paraId="186255D5" w14:textId="6DE5DD55"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одређивање боравка на територији Републике из става 2. тачка 2) овог члана, пуним даном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Републику.</w:t>
      </w:r>
    </w:p>
    <w:p w14:paraId="0F8379CA" w14:textId="2669075B"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Физичко лице које у одређеној пореској години није боравило на територији Републике и које у њој не 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p>
    <w:p w14:paraId="41E3F0B5" w14:textId="264C031B"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Физичко лице које није било резидент у години која претходи години 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 предвиђених у ставу 2. тачка 1) овог члана.</w:t>
      </w:r>
    </w:p>
    <w:p w14:paraId="60961DAD" w14:textId="4D1FDC81"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Физичко лице које није резидент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Републике под условом да се у том периоду не може сматрати резидентом Републике по основу критеријума предвиђених у ставу 2. тачка 1) овог члана.</w:t>
      </w:r>
    </w:p>
    <w:p w14:paraId="79FD7273" w14:textId="5A5B1575"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Физичко лице које у моменту првог уласка на територију Републике зна да ће испунити услове из става 2. тач. 1) или 2) овог члана, сматраће се резидентом почев од момента када је први пут ушло на територију Републике.</w:t>
      </w:r>
    </w:p>
    <w:p w14:paraId="0B1CA89B" w14:textId="531E73DB" w:rsidR="006F30E0"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организацији.</w:t>
      </w:r>
    </w:p>
    <w:p w14:paraId="524F72FF" w14:textId="77777777" w:rsidR="003A2FF8" w:rsidRPr="00861A7F" w:rsidRDefault="003A2FF8" w:rsidP="003A2FF8">
      <w:pPr>
        <w:spacing w:after="0" w:line="240" w:lineRule="auto"/>
        <w:ind w:firstLine="600"/>
        <w:jc w:val="both"/>
        <w:rPr>
          <w:rFonts w:ascii="Times New Roman" w:hAnsi="Times New Roman" w:cs="Times New Roman"/>
          <w:bCs/>
          <w:color w:val="000000" w:themeColor="text1"/>
          <w:sz w:val="24"/>
          <w:szCs w:val="24"/>
        </w:rPr>
      </w:pPr>
    </w:p>
    <w:p w14:paraId="657CFB7A" w14:textId="2F8EA937"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Нерезидент</w:t>
      </w:r>
    </w:p>
    <w:p w14:paraId="0EFE78ED"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06C867DE" w14:textId="522C1571"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w:t>
      </w:r>
    </w:p>
    <w:p w14:paraId="51455C61" w14:textId="003F7129"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доходак грађана је и физичко лице које није резидент (у даљем тексту: нерезидент) за доходак остварен на територији Републике.</w:t>
      </w:r>
    </w:p>
    <w:p w14:paraId="6CF5DFEF" w14:textId="1CE4F4F5"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Дохотком, у смислу става 1. овог члана, нарочито се сматра доходак који физичко лице оствари по основу:</w:t>
      </w:r>
    </w:p>
    <w:p w14:paraId="2F9CC6D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рада који обавља на територији Републике;</w:t>
      </w:r>
    </w:p>
    <w:p w14:paraId="2C84F90D" w14:textId="1696244A"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коришћења или располагања правом на територији Републике.</w:t>
      </w:r>
    </w:p>
    <w:p w14:paraId="18FADF1C" w14:textId="77777777" w:rsidR="003A2FF8" w:rsidRPr="00861A7F" w:rsidRDefault="003A2FF8" w:rsidP="00861A7F">
      <w:pPr>
        <w:spacing w:after="0" w:line="240" w:lineRule="auto"/>
        <w:ind w:left="600"/>
        <w:jc w:val="both"/>
        <w:rPr>
          <w:rFonts w:ascii="Times New Roman" w:hAnsi="Times New Roman" w:cs="Times New Roman"/>
          <w:bCs/>
          <w:color w:val="000000" w:themeColor="text1"/>
          <w:sz w:val="24"/>
          <w:szCs w:val="24"/>
        </w:rPr>
      </w:pPr>
    </w:p>
    <w:p w14:paraId="0453447D" w14:textId="2A5B3204"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Изузимања из дохотка за опорезивање</w:t>
      </w:r>
    </w:p>
    <w:p w14:paraId="5066255E" w14:textId="77777777" w:rsidR="003A2FF8" w:rsidRDefault="003A2FF8" w:rsidP="00861A7F">
      <w:pPr>
        <w:spacing w:after="0" w:line="240" w:lineRule="auto"/>
        <w:jc w:val="both"/>
        <w:rPr>
          <w:rFonts w:ascii="Times New Roman" w:hAnsi="Times New Roman" w:cs="Times New Roman"/>
          <w:bCs/>
          <w:color w:val="000000" w:themeColor="text1"/>
          <w:sz w:val="24"/>
          <w:szCs w:val="24"/>
        </w:rPr>
      </w:pPr>
    </w:p>
    <w:p w14:paraId="09771DF2" w14:textId="47C5BEC2"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Члан 9. </w:t>
      </w:r>
      <w:r w:rsidRPr="00861A7F">
        <w:rPr>
          <w:rFonts w:ascii="Times New Roman" w:hAnsi="Times New Roman" w:cs="Times New Roman"/>
          <w:bCs/>
          <w:color w:val="000000" w:themeColor="text1"/>
          <w:sz w:val="24"/>
          <w:szCs w:val="24"/>
          <w:vertAlign w:val="superscript"/>
        </w:rPr>
        <w:t xml:space="preserve"> </w:t>
      </w:r>
    </w:p>
    <w:p w14:paraId="39C478AC" w14:textId="4B6564CA"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Не плаћа се порез на доходак грађана на примања остварена по основу:</w:t>
      </w:r>
    </w:p>
    <w:p w14:paraId="41563B52"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прописа о правима ратних инвалида;</w:t>
      </w:r>
    </w:p>
    <w:p w14:paraId="242E94A7"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примања, осим накнаде зараде (плате), која се остварују у складу са законом којим се уређује финансијска подршка породици са децом;</w:t>
      </w:r>
    </w:p>
    <w:p w14:paraId="2A0998AC"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накнада за помоћ и негу другог лица и накнада за телесно оштећење;</w:t>
      </w:r>
    </w:p>
    <w:p w14:paraId="4D32B555"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накнада за време незапослености и друге врсте накнада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w:t>
      </w:r>
    </w:p>
    <w:p w14:paraId="2D635639"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услуга социјалне заштите и материјалне подршке у складу са законом којим се уређује социјална заштита;</w:t>
      </w:r>
    </w:p>
    <w:p w14:paraId="56EF821A"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накнада из здравственог осигурања, осим накнаде зараде (плате);</w:t>
      </w:r>
    </w:p>
    <w:p w14:paraId="3D5EFE88"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14:paraId="00576E25"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накнада материјалне и нематеријалне штете, изузев накнаде за измаклу корист и накнаде зараде (плате), односно накнаде за изгубљену зараду (плату);</w:t>
      </w:r>
    </w:p>
    <w:p w14:paraId="3529208A" w14:textId="764B7B5B"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9) помоћи коју у случају смрти запосленог или пензионисаног запосленог, послодавац исплаћује члану његове породице - до 68.488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w:t>
      </w:r>
    </w:p>
    <w:p w14:paraId="05D2103A"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10) помоћи због уништења или оштећења имовине услед елементарних непогода или других ванредних догађаја;</w:t>
      </w:r>
    </w:p>
    <w:p w14:paraId="66C52482"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11) организоване социјалне и хуманитарне помоћи;</w:t>
      </w:r>
    </w:p>
    <w:p w14:paraId="34168C35" w14:textId="20FDF9BF"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12) стипендија и кредита ученика и студената - у месечном износу до 30.000  динара; </w:t>
      </w:r>
    </w:p>
    <w:p w14:paraId="600DA631" w14:textId="1F818C51"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5.000</w:t>
      </w:r>
      <w:r w:rsidR="003A2FF8">
        <w:rPr>
          <w:rFonts w:ascii="Times New Roman" w:hAnsi="Times New Roman" w:cs="Times New Roman"/>
          <w:bCs/>
          <w:color w:val="000000" w:themeColor="text1"/>
          <w:sz w:val="24"/>
          <w:szCs w:val="24"/>
          <w:lang w:val="sr-Cyrl-RS"/>
        </w:rPr>
        <w:t xml:space="preserve"> </w:t>
      </w:r>
      <w:r w:rsidRPr="00861A7F">
        <w:rPr>
          <w:rFonts w:ascii="Times New Roman" w:hAnsi="Times New Roman" w:cs="Times New Roman"/>
          <w:bCs/>
          <w:color w:val="000000" w:themeColor="text1"/>
          <w:sz w:val="24"/>
          <w:szCs w:val="24"/>
        </w:rPr>
        <w:t xml:space="preserve">динара; </w:t>
      </w:r>
    </w:p>
    <w:p w14:paraId="06AD96F2"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14) накнада и награда за рад осуђених лица и малолетних учинилаца кривичних дела, сагласно закону којим се уређује извршење кривичних санкција;</w:t>
      </w:r>
    </w:p>
    <w:p w14:paraId="4C848007"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15) накнада и награда за рад пацијената у психијатријским установама;</w:t>
      </w:r>
    </w:p>
    <w:p w14:paraId="12307CA4"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16) уплате доприноса за обавезно социјално осигурање које је привредно друштво дужно да плати за оснивача, односно свог члана у складу са законом којим се уређују доприноси за обавезно социјално осигурање;</w:t>
      </w:r>
    </w:p>
    <w:p w14:paraId="692A48DD"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17) пензија, накнада уз пензију и инвалиднина које се остварују по основу права из обавезног пензијског и инвалидског осигурања, односно војног осигурања;</w:t>
      </w:r>
    </w:p>
    <w:p w14:paraId="163A2359"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18) отпремнине код одласка у пензију - до износа који је као најнижи утврђен законом којим се уређује рад, односно радни односи;</w:t>
      </w:r>
    </w:p>
    <w:p w14:paraId="4F6AD7BC"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19) отпремнине, односно новчане накнаде које послодавац исплаћује запосленом за чијим је радом престала потреба у складу са законом којим се уређује рад, односно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 у јавном сектору - до износа који је као најнижи утврђен тим законима;</w:t>
      </w:r>
    </w:p>
    <w:p w14:paraId="50E32F4C"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20) отпремнине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програм за решавање вишка запослених у поступку приватизације - до износа утврђеног тим програмом;</w:t>
      </w:r>
    </w:p>
    <w:p w14:paraId="369A54F2"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21) накнада за рад хранитеља и накнада за издржавање корисника у хранитељској породици;</w:t>
      </w:r>
    </w:p>
    <w:p w14:paraId="59B995B0"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22) накнада које се, у складу са прописима којима се уређује Војска 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p>
    <w:p w14:paraId="3FB06F9B"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23) накнада које се, у складу са прописима којима се уређују унутрашњи послови, исплаћују студентима високошколске установе основане за остваривање студијских програма за потребе полицијског образовања;</w:t>
      </w:r>
    </w:p>
    <w:p w14:paraId="6EB67202"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23а) накнада које, у складу са законом којим се уређује дуално образовање, односно законом којим се уређује дуални модел студија, као материјално и финансијско обезбеђење остварују ученици, односно студенти који обављају учење кроз рад;</w:t>
      </w:r>
    </w:p>
    <w:p w14:paraId="6840BBB9"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24) премија, субвенција, регреса и других средстава која се у сврху подстицања развоја пољопривреде, из буџета Републике, аутономне 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p>
    <w:p w14:paraId="166E91EF"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25) ПДВ надокнаде, у складу са законом којим се уређује порез на додату вредност;</w:t>
      </w:r>
    </w:p>
    <w:p w14:paraId="2AE13C9E"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26) награда ученицима и студентима оствареним за постигнуте резултате током школовања и образовања, као и освојених на међународним такмичењима и такмичењима у оквиру образовног система;</w:t>
      </w:r>
    </w:p>
    <w:p w14:paraId="1DDF351E"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27) накнаде трошкова волонтирања коју остварује волонтер, у складу са законом којим се уређује волонтирање;</w:t>
      </w:r>
    </w:p>
    <w:p w14:paraId="170590D3"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28) новчане помоћи физичким лицима која нису у радном односу код даваоца која служи за лечење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p>
    <w:p w14:paraId="4B91A8B9" w14:textId="46FFA493"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29) накнада за рад чланова изборних комисија, осим чланова Републичке изборне комисије,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 5.000 динара у оквиру истог изборног циклуса, односно пописа становништва ; </w:t>
      </w:r>
    </w:p>
    <w:p w14:paraId="2E029248" w14:textId="36048BC6"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30) новчане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износу до 12.375  динара годишње, остварене од једног исплатиоца; </w:t>
      </w:r>
    </w:p>
    <w:p w14:paraId="33B29C2A" w14:textId="578E9A7C"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 100.000 динара за трошкове на месечном нивоу. </w:t>
      </w:r>
    </w:p>
    <w:p w14:paraId="661DC016" w14:textId="14C95905"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Остваривање права на пореско ослобођење за примања из става 1. тач. 10), 11), 12), 13), 28) и 30) овог члана ближе уређује министар надлежан за послове финансија (у даљем тексту: министар).</w:t>
      </w:r>
    </w:p>
    <w:p w14:paraId="51F4C795" w14:textId="77777777" w:rsidR="003A2FF8"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1E5EFB1D" w14:textId="369992BF"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9а</w:t>
      </w:r>
    </w:p>
    <w:p w14:paraId="46608E26" w14:textId="77777777" w:rsidR="003A2FF8"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3A2FF8">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Брисан (</w:t>
      </w:r>
      <w:r w:rsidR="003A2FF8">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Сл</w:t>
      </w:r>
      <w:r w:rsidR="003A2FF8">
        <w:rPr>
          <w:rFonts w:ascii="Times New Roman" w:hAnsi="Times New Roman" w:cs="Times New Roman"/>
          <w:bCs/>
          <w:color w:val="000000" w:themeColor="text1"/>
          <w:sz w:val="24"/>
          <w:szCs w:val="24"/>
          <w:lang w:val="sr-Cyrl-RS"/>
        </w:rPr>
        <w:t>ужбени</w:t>
      </w:r>
      <w:r w:rsidRPr="00861A7F">
        <w:rPr>
          <w:rFonts w:ascii="Times New Roman" w:hAnsi="Times New Roman" w:cs="Times New Roman"/>
          <w:bCs/>
          <w:color w:val="000000" w:themeColor="text1"/>
          <w:sz w:val="24"/>
          <w:szCs w:val="24"/>
        </w:rPr>
        <w:t xml:space="preserve"> гласник РС</w:t>
      </w:r>
      <w:r w:rsidR="003A2FF8">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 xml:space="preserve"> бр. 31/09)</w:t>
      </w:r>
    </w:p>
    <w:p w14:paraId="3CD44953" w14:textId="4FECB174"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370DBB10" w14:textId="3000F368"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9б</w:t>
      </w:r>
    </w:p>
    <w:p w14:paraId="24CE1A59" w14:textId="2F869E7F"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Изузима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не обавља делатност, односно активности на територији Републике.</w:t>
      </w:r>
    </w:p>
    <w:p w14:paraId="11D59164" w14:textId="44365E12"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p>
    <w:p w14:paraId="74C3A1AB"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493760A0" w14:textId="7EAD5CDE"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Издржавани чланови породице</w:t>
      </w:r>
    </w:p>
    <w:p w14:paraId="5BD0B8A4"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6C82B5E9" w14:textId="6DA8C57E"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w:t>
      </w:r>
    </w:p>
    <w:p w14:paraId="6D89990A" w14:textId="71485F7D"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Издржаваним члановима породице, у смислу овог закона, сматрају се следећа лица која обвезник издржава:</w:t>
      </w:r>
    </w:p>
    <w:p w14:paraId="52C0F5F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малолетна деца, односно усвојеници;</w:t>
      </w:r>
    </w:p>
    <w:p w14:paraId="4FA8DCC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деца, односно усвојеници на редовном школовању или за време незапослености, ако са обвезником живе у домаћинству;</w:t>
      </w:r>
    </w:p>
    <w:p w14:paraId="1C2A5BD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унуци, ако их родитељи не издржавају и ако живе у домаћинству са обвезником;</w:t>
      </w:r>
    </w:p>
    <w:p w14:paraId="20112A2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брачни друг;</w:t>
      </w:r>
    </w:p>
    <w:p w14:paraId="4D8A1F9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родитељи, односно усвојиоци.</w:t>
      </w:r>
    </w:p>
    <w:p w14:paraId="46EA910A" w14:textId="00843E8B"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Чланом породице, у смислу овог закона, сматрају се брачни друг, родитељи, деца, усвојеник и усвојилац обвезника.</w:t>
      </w:r>
    </w:p>
    <w:p w14:paraId="2FCAF46A" w14:textId="39C5F4FF" w:rsidR="006F30E0"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Домаћинством, у смислу овог закона, сматра се заједница живота, привређивања и трошења остварених прихода.</w:t>
      </w:r>
    </w:p>
    <w:p w14:paraId="7A54ABC8" w14:textId="77777777" w:rsidR="003A2FF8" w:rsidRPr="00861A7F" w:rsidRDefault="003A2FF8" w:rsidP="003A2FF8">
      <w:pPr>
        <w:spacing w:after="0" w:line="240" w:lineRule="auto"/>
        <w:ind w:firstLine="600"/>
        <w:jc w:val="both"/>
        <w:rPr>
          <w:rFonts w:ascii="Times New Roman" w:hAnsi="Times New Roman" w:cs="Times New Roman"/>
          <w:bCs/>
          <w:color w:val="000000" w:themeColor="text1"/>
          <w:sz w:val="24"/>
          <w:szCs w:val="24"/>
        </w:rPr>
      </w:pPr>
    </w:p>
    <w:p w14:paraId="180F60CD" w14:textId="60D37A34"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кредит</w:t>
      </w:r>
    </w:p>
    <w:p w14:paraId="2C03F96E"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2101473B" w14:textId="108538C4"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w:t>
      </w:r>
    </w:p>
    <w:p w14:paraId="49166319" w14:textId="61DF6C8D"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Пореским кредитом, у смислу овог закона, сматра се износ за који се умањује обрачунати порез на доходак грађана.</w:t>
      </w:r>
    </w:p>
    <w:p w14:paraId="535443A6"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7AE4868D" w14:textId="5CB782C1"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Избегавање двоструког опорезивања</w:t>
      </w:r>
    </w:p>
    <w:p w14:paraId="07201CCE"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2C0AD293" w14:textId="20DCE75C"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w:t>
      </w:r>
    </w:p>
    <w:p w14:paraId="363D14EA" w14:textId="55A47994"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обвезник - резидент Републике оствари доходак у другој држави, на који је плаћен порез у тој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држави.</w:t>
      </w:r>
    </w:p>
    <w:p w14:paraId="605821BC" w14:textId="21D915B5"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кредит из става 1. овог члана не може бити већи од износа који би се добио применом одредаба овог закона на доходак остварен у другој држави.</w:t>
      </w:r>
    </w:p>
    <w:p w14:paraId="30130323"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Усклађивање динарских износа </w:t>
      </w:r>
    </w:p>
    <w:p w14:paraId="646C2763" w14:textId="4518202D"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12а</w:t>
      </w:r>
    </w:p>
    <w:p w14:paraId="242FDA5B" w14:textId="499747C6"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Динарски износи из члана 9. став 1. тач. 9), 12), 13), 29), 30) и 31), члана 12б ст. 1. и 2, члана 15а ст. 2, 4. и 5, члана 18. став 1. тач. 1), 2), 5), 7), 8), 9) и 9а), члана 21а став 2, члана 83. став 4. тачка 1) и члана 85.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 </w:t>
      </w:r>
    </w:p>
    <w:p w14:paraId="5AD8A348" w14:textId="4BA94036"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Динарски износи месечних зарада из члана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за послове статистике. </w:t>
      </w:r>
    </w:p>
    <w:p w14:paraId="43FCF346" w14:textId="371123D2"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Усклађене динарске износе из става 1. овог члана објављује Влада.</w:t>
      </w:r>
    </w:p>
    <w:p w14:paraId="5A0D9068" w14:textId="2797FEB7"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Динарске износе из става 2. овог члана објављује Влада.</w:t>
      </w:r>
    </w:p>
    <w:p w14:paraId="5569C6AA" w14:textId="3F5495FB"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Износи из ст. 1. и 2. овог члана објављују се сваке године, а примењују се од првог дана наредног месеца по објављивању тих износа.</w:t>
      </w:r>
    </w:p>
    <w:p w14:paraId="2B0AA510"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55F73C47" w14:textId="46F76700"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Нормирани трошкови у динарском износу</w:t>
      </w:r>
    </w:p>
    <w:p w14:paraId="1C3737F4"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08D04571" w14:textId="43262F7D"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12б</w:t>
      </w:r>
    </w:p>
    <w:p w14:paraId="3904A4C4" w14:textId="661CDE1E"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Нормирани трошкови у динарском износу из члана 56. став 2. тачка 1) и члана 85. став 5. тачка 2) подтачка (1) овог закона по основу прихода који физичко лице оствари у кварталу, признају се у висини од 96.000 динара.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 </w:t>
      </w:r>
    </w:p>
    <w:p w14:paraId="0231CD32" w14:textId="6CD75A9D"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Нормирани трошкови у динарском износу из члана 56. став 2. тачка 2) и члана 85. став 5. тачка 2) подтачка (2) овог закона по основу прихода који физичко лице оствари у кварталу, признају се у висини од 57.900 динара.  </w:t>
      </w:r>
    </w:p>
    <w:p w14:paraId="4B99B069" w14:textId="3AE956AD"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који у истом кварталу оствари и приходе од ауторских и сродних права и приходе по основу уговорене накнаде за извршени рад, на које се порез плаћа самоопорезивањем, по основу укупног износа тих прихода признају се нормирани трошкови у висини из ст. 1. и 2. овог члана. </w:t>
      </w:r>
    </w:p>
    <w:p w14:paraId="24AEFD45"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62117D4B" w14:textId="3AE8AC35"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Део други</w:t>
      </w:r>
    </w:p>
    <w:p w14:paraId="0B232E25"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54008C39" w14:textId="5FAE0074"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ОПОРЕЗИВАЊЕ ПОЈЕДИНИХ ВРСТА ПРИХОДА</w:t>
      </w:r>
    </w:p>
    <w:p w14:paraId="31545921"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341048B7" w14:textId="6182863A"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прва</w:t>
      </w:r>
    </w:p>
    <w:p w14:paraId="7983DB6A" w14:textId="77777777" w:rsidR="003A2FF8" w:rsidRPr="00861A7F" w:rsidRDefault="003A2FF8" w:rsidP="00861A7F">
      <w:pPr>
        <w:spacing w:after="0" w:line="240" w:lineRule="auto"/>
        <w:jc w:val="both"/>
        <w:rPr>
          <w:rFonts w:ascii="Times New Roman" w:hAnsi="Times New Roman" w:cs="Times New Roman"/>
          <w:bCs/>
          <w:color w:val="000000" w:themeColor="text1"/>
          <w:sz w:val="24"/>
          <w:szCs w:val="24"/>
        </w:rPr>
      </w:pPr>
    </w:p>
    <w:p w14:paraId="6FC25E6F" w14:textId="26F9A14A"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ЗАРАДЕ</w:t>
      </w:r>
    </w:p>
    <w:p w14:paraId="51AD4C01"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0EADACE2" w14:textId="3B9EECF8" w:rsidR="006F30E0"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5AF5CC12" w14:textId="77777777" w:rsidR="003A2FF8" w:rsidRPr="00861A7F" w:rsidRDefault="003A2FF8" w:rsidP="003A2FF8">
      <w:pPr>
        <w:spacing w:after="0" w:line="240" w:lineRule="auto"/>
        <w:jc w:val="center"/>
        <w:rPr>
          <w:rFonts w:ascii="Times New Roman" w:hAnsi="Times New Roman" w:cs="Times New Roman"/>
          <w:bCs/>
          <w:color w:val="000000" w:themeColor="text1"/>
          <w:sz w:val="24"/>
          <w:szCs w:val="24"/>
        </w:rPr>
      </w:pPr>
    </w:p>
    <w:p w14:paraId="37CE0496" w14:textId="565BB4D0"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w:t>
      </w:r>
    </w:p>
    <w:p w14:paraId="7592C7F4" w14:textId="1734741E"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запосленог.</w:t>
      </w:r>
    </w:p>
    <w:p w14:paraId="1B0DD733" w14:textId="52577398"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омладинске или студентске задруге, осим са лицем до навршених 26 година живота, ако је на школовању у установама средњег, вишег и високог образовања.</w:t>
      </w:r>
    </w:p>
    <w:p w14:paraId="7D05873B" w14:textId="7FFA801B"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Зарадом, у смислу овог закона, сматра се и исплаћена лична зарада предузетника и предузетника пољопривредника утврђена у складу са овим законом. </w:t>
      </w:r>
    </w:p>
    <w:p w14:paraId="5821DC1E" w14:textId="48118F9B"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Зарадом, у смислу овог закона, сматрају се и примања која запослени у вези са радом код домаћег послодавца оствари од лица, које се у смислу закона који уређује порез на добит правних лица, сматра повезаним лицем с послодавцем (у даљем тексту: повезано лице).</w:t>
      </w:r>
    </w:p>
    <w:p w14:paraId="26064424" w14:textId="126D6CDB"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Зарадом, у смислу овог закона, сматрају се и примања у вези са радом код послодавца која по основу права из радног односа лице оствари по престанку радног односа.</w:t>
      </w:r>
    </w:p>
    <w:p w14:paraId="0AF5C349"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5970D95E" w14:textId="7F442AA8"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w:t>
      </w:r>
    </w:p>
    <w:p w14:paraId="594FBF24" w14:textId="75256EDB"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Зарадом, у смислу овог закона, сматрају се и примања у облику бонова, хартија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p>
    <w:p w14:paraId="6364B9AB" w14:textId="381AC344"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Хартије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14:paraId="2A33BD0C" w14:textId="75C1DD58"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Примања из става 2. овог члана, која запослени добије од с послодавцем повезаног лица, при чему трошак сноси послодавац, сматрају се зарадом у моменту у којем запослени стекне право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14:paraId="1DE84CBA" w14:textId="29556A69"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Основицу пореза на зараду за примања из става 1. овог члана, осим хартија од вредности, представља:</w:t>
      </w:r>
    </w:p>
    <w:p w14:paraId="73D44D7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номинална вредност бонова и новчаних потврда,</w:t>
      </w:r>
    </w:p>
    <w:p w14:paraId="32ACBC8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цена која би се постигла продајом робе на тржишту,</w:t>
      </w:r>
    </w:p>
    <w:p w14:paraId="27C948E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накнада која би се постигла на тржишту за услугу, односно погодност која се чини обвезнику,</w:t>
      </w:r>
    </w:p>
    <w:p w14:paraId="6FFEB92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новчана вредност покривених расхода,</w:t>
      </w:r>
    </w:p>
    <w:p w14:paraId="1A121B4F"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увећана за припадајући порез и доприносе за обавезно социјално осигурање које из зараде плаћа запослени (у даљем тексту: припадајуће обавезе из зараде).</w:t>
      </w:r>
    </w:p>
    <w:p w14:paraId="43AE6F34" w14:textId="4CE01848"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запослени по основу примања из става 4. 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разлика између </w:t>
      </w:r>
      <w:r w:rsidRPr="00861A7F">
        <w:rPr>
          <w:rFonts w:ascii="Times New Roman" w:hAnsi="Times New Roman" w:cs="Times New Roman"/>
          <w:bCs/>
          <w:color w:val="000000" w:themeColor="text1"/>
          <w:sz w:val="24"/>
          <w:szCs w:val="24"/>
        </w:rPr>
        <w:lastRenderedPageBreak/>
        <w:t>прихода који је примио, односно из кога је дужан да плати припадајуће обавезе из зараде и новчаних плаћања која је извршио.</w:t>
      </w:r>
    </w:p>
    <w:p w14:paraId="15ECFF00" w14:textId="4C106FB3"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Основицу пореза на зараду из ст. 2. и 3. овог члана чини тржишна вредност хартија од вредности увећана за припадајуће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14:paraId="3FFF6610" w14:textId="2D9A154C"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w:t>
      </w:r>
    </w:p>
    <w:p w14:paraId="43FB3D18" w14:textId="0B2FD456"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 </w:t>
      </w:r>
    </w:p>
    <w:p w14:paraId="18638DEC" w14:textId="44F1A4E8" w:rsidR="006F30E0" w:rsidRPr="00861A7F"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Цену, висину накнаде, односно новчану вредност из става 4. тач. 2) до 4) овог члана утврђује исплатилац зараде у моменту када се давање врши.</w:t>
      </w:r>
    </w:p>
    <w:p w14:paraId="3E486629" w14:textId="73712078" w:rsidR="006F30E0" w:rsidRDefault="00000000" w:rsidP="003A2FF8">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 с послодавцем повезаног лица које није обвезник обрачунавања и плаћања пореза по одбитку.</w:t>
      </w:r>
    </w:p>
    <w:p w14:paraId="55F79CC5" w14:textId="77777777" w:rsidR="003A2FF8" w:rsidRPr="00861A7F" w:rsidRDefault="003A2FF8" w:rsidP="003A2FF8">
      <w:pPr>
        <w:spacing w:after="0" w:line="240" w:lineRule="auto"/>
        <w:ind w:firstLine="708"/>
        <w:jc w:val="both"/>
        <w:rPr>
          <w:rFonts w:ascii="Times New Roman" w:hAnsi="Times New Roman" w:cs="Times New Roman"/>
          <w:bCs/>
          <w:color w:val="000000" w:themeColor="text1"/>
          <w:sz w:val="24"/>
          <w:szCs w:val="24"/>
        </w:rPr>
      </w:pPr>
    </w:p>
    <w:p w14:paraId="7A83FB0C" w14:textId="760ADC9F" w:rsidR="006F30E0" w:rsidRPr="00861A7F" w:rsidRDefault="00000000" w:rsidP="003A2FF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14а</w:t>
      </w:r>
    </w:p>
    <w:p w14:paraId="3442F87E" w14:textId="19BEB939" w:rsidR="006F30E0" w:rsidRPr="00861A7F" w:rsidRDefault="00000000" w:rsidP="003A2FF8">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Примањима по основу чињења или пружања погодности у смислу члана 14. став 1. овог закона, сматрају се нарочито:</w:t>
      </w:r>
    </w:p>
    <w:p w14:paraId="0843BA71"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коришћење службеног возила и другог превозног средства у приватне сврхе;</w:t>
      </w:r>
    </w:p>
    <w:p w14:paraId="29542B2A"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закупнине.</w:t>
      </w:r>
    </w:p>
    <w:p w14:paraId="1D08A0E2" w14:textId="5271EE86"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стањем на дан 31. децембра године која претходи години коришћења возила, умањена за износ који је запослени платио за то коришћење.</w:t>
      </w:r>
    </w:p>
    <w:p w14:paraId="6F10C189" w14:textId="77D86A49"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Вредност примања из става 1. тачка 2) овог члана чини износ закупнине коју послодавац плати за запосленог, односно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p>
    <w:p w14:paraId="70DD90E3" w14:textId="44726A08"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утврђивања основице пореза на зараду примања из овог члана увећавају се за припадајуће обавезе из зараде.</w:t>
      </w:r>
    </w:p>
    <w:p w14:paraId="4F8519AE" w14:textId="77777777" w:rsidR="007C3DDF" w:rsidRDefault="007C3DDF" w:rsidP="00861A7F">
      <w:pPr>
        <w:spacing w:after="0" w:line="240" w:lineRule="auto"/>
        <w:jc w:val="both"/>
        <w:rPr>
          <w:rFonts w:ascii="Times New Roman" w:hAnsi="Times New Roman" w:cs="Times New Roman"/>
          <w:bCs/>
          <w:color w:val="000000" w:themeColor="text1"/>
          <w:sz w:val="24"/>
          <w:szCs w:val="24"/>
        </w:rPr>
      </w:pPr>
    </w:p>
    <w:p w14:paraId="7F0C58DC" w14:textId="1BFCDFE0"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14б</w:t>
      </w:r>
    </w:p>
    <w:p w14:paraId="17B9EEA1" w14:textId="4F256047"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Зарадом, у смислу чл. 13. и 14. овог 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фонда, у складу са законом који уређује добровољно осигурање, односно добровољне пензијске фондове и пензијске планове. </w:t>
      </w:r>
    </w:p>
    <w:p w14:paraId="53044FF5" w14:textId="67EB5DB4"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зарадом у смислу чл. 13. и 14. овог закона не сматра се: </w:t>
      </w:r>
    </w:p>
    <w:p w14:paraId="677C500E"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премија осигурања коју послодавац плаћа за све запослене код неживотног колективног осигурања од последица незгоде, укључујући осигурање од повреда на раду и професионалних обољења и колективног осигурања за случај тежих болести и хируршких интервенција, као и премија колективног осигурања живота за случај смрти запосленог услед болести коју послодавац плаћа за све запослене;</w:t>
      </w:r>
    </w:p>
    <w:p w14:paraId="27181210" w14:textId="4B76C165" w:rsidR="006F30E0"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социјално осигурање.</w:t>
      </w:r>
    </w:p>
    <w:p w14:paraId="25E614F6" w14:textId="77777777" w:rsidR="007C3DDF" w:rsidRPr="00861A7F" w:rsidRDefault="007C3DDF" w:rsidP="00861A7F">
      <w:pPr>
        <w:spacing w:after="0" w:line="240" w:lineRule="auto"/>
        <w:ind w:left="600"/>
        <w:jc w:val="both"/>
        <w:rPr>
          <w:rFonts w:ascii="Times New Roman" w:hAnsi="Times New Roman" w:cs="Times New Roman"/>
          <w:bCs/>
          <w:color w:val="000000" w:themeColor="text1"/>
          <w:sz w:val="24"/>
          <w:szCs w:val="24"/>
        </w:rPr>
      </w:pPr>
    </w:p>
    <w:p w14:paraId="6179B5A5" w14:textId="7986DEE2" w:rsidR="006F30E0"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46218D38" w14:textId="77777777" w:rsidR="007C3DDF" w:rsidRPr="00861A7F" w:rsidRDefault="007C3DDF" w:rsidP="007C3DDF">
      <w:pPr>
        <w:spacing w:after="0" w:line="240" w:lineRule="auto"/>
        <w:jc w:val="center"/>
        <w:rPr>
          <w:rFonts w:ascii="Times New Roman" w:hAnsi="Times New Roman" w:cs="Times New Roman"/>
          <w:bCs/>
          <w:color w:val="000000" w:themeColor="text1"/>
          <w:sz w:val="24"/>
          <w:szCs w:val="24"/>
        </w:rPr>
      </w:pPr>
    </w:p>
    <w:p w14:paraId="153A5FDF" w14:textId="23C5FCD9"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w:t>
      </w:r>
    </w:p>
    <w:p w14:paraId="7B7CBB2F" w14:textId="7D81DD08" w:rsidR="006F30E0"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 пореза на зараде је физичко лице које остварује зараду.</w:t>
      </w:r>
    </w:p>
    <w:p w14:paraId="7A0971B1" w14:textId="77777777" w:rsidR="007C3DDF" w:rsidRPr="00861A7F" w:rsidRDefault="007C3DDF" w:rsidP="007C3DDF">
      <w:pPr>
        <w:spacing w:after="0" w:line="240" w:lineRule="auto"/>
        <w:ind w:firstLine="708"/>
        <w:jc w:val="both"/>
        <w:rPr>
          <w:rFonts w:ascii="Times New Roman" w:hAnsi="Times New Roman" w:cs="Times New Roman"/>
          <w:bCs/>
          <w:color w:val="000000" w:themeColor="text1"/>
          <w:sz w:val="24"/>
          <w:szCs w:val="24"/>
        </w:rPr>
      </w:pPr>
    </w:p>
    <w:p w14:paraId="7B25FDB8" w14:textId="71F9DBD5" w:rsidR="006F30E0"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19735F4F" w14:textId="77777777" w:rsidR="007C3DDF" w:rsidRPr="00861A7F" w:rsidRDefault="007C3DDF" w:rsidP="007C3DDF">
      <w:pPr>
        <w:spacing w:after="0" w:line="240" w:lineRule="auto"/>
        <w:jc w:val="center"/>
        <w:rPr>
          <w:rFonts w:ascii="Times New Roman" w:hAnsi="Times New Roman" w:cs="Times New Roman"/>
          <w:bCs/>
          <w:color w:val="000000" w:themeColor="text1"/>
          <w:sz w:val="24"/>
          <w:szCs w:val="24"/>
        </w:rPr>
      </w:pPr>
    </w:p>
    <w:p w14:paraId="7B838196" w14:textId="250F1C89"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15а</w:t>
      </w:r>
    </w:p>
    <w:p w14:paraId="7F0F6088" w14:textId="4FC668BE"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Основицу пореза на зараде из чл. 13. до 14б овог закона чини исплаћена, односно остварена зарада. </w:t>
      </w:r>
    </w:p>
    <w:p w14:paraId="0BF74A27" w14:textId="6766D3B6"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Основицу пореза на зараде чини зарада из члана 13. ст. 1. и 3, чл. 14. до 14б и члана 15б овог закона, умањена за износ од 21.712 динара месечно за лице које ради са пуним радним временом. </w:t>
      </w:r>
    </w:p>
    <w:p w14:paraId="28E480AD" w14:textId="53566627"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лице које ради са непуним радним временом, умањење из става 2. овог члана је сразмерно радном времену тог лица у односу на пуно радно време.</w:t>
      </w:r>
    </w:p>
    <w:p w14:paraId="612943C3" w14:textId="0EDE71CB"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Кад лице остварује пуно радно време код два или више послодаваца, умањење из става 2. овог члана врши сваки послодавац сразмерно радном времену код послодавца у односу на пуно радно време, с тим што укупно умањење износи 21.712 динара  месечно. </w:t>
      </w:r>
    </w:p>
    <w:p w14:paraId="071984A8" w14:textId="3B2BD1E1"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укупно радно време, с тим што збир умањења мора бити мањи од 21.712 динара  месечно, односно сразмерно укупном радном времену лица у односу на пуно радно време. </w:t>
      </w:r>
    </w:p>
    <w:p w14:paraId="7902DB53" w14:textId="3FAB0875"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упућено, односно послато на рад код домаћег правног лица. </w:t>
      </w:r>
    </w:p>
    <w:p w14:paraId="7DA4E520" w14:textId="32CC9909" w:rsidR="006F30E0"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Начин и поступак обрачунавања пореза на зараде из ст. 2. до 5. овог члана и достављање података Пореској управи ближе уређује министар.</w:t>
      </w:r>
    </w:p>
    <w:p w14:paraId="6E17CF00" w14:textId="77777777" w:rsidR="007C3DDF" w:rsidRPr="00861A7F" w:rsidRDefault="007C3DDF" w:rsidP="007C3DDF">
      <w:pPr>
        <w:spacing w:after="0" w:line="240" w:lineRule="auto"/>
        <w:ind w:firstLine="708"/>
        <w:jc w:val="both"/>
        <w:rPr>
          <w:rFonts w:ascii="Times New Roman" w:hAnsi="Times New Roman" w:cs="Times New Roman"/>
          <w:bCs/>
          <w:color w:val="000000" w:themeColor="text1"/>
          <w:sz w:val="24"/>
          <w:szCs w:val="24"/>
        </w:rPr>
      </w:pPr>
    </w:p>
    <w:p w14:paraId="39F70512" w14:textId="4F6F64F3"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15б</w:t>
      </w:r>
    </w:p>
    <w:p w14:paraId="548A5489" w14:textId="7F80968A"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 износ зараде коју би, у складу са законом, општим актом и уговором о раду остварили у Републици на истим или сличним пословима.</w:t>
      </w:r>
    </w:p>
    <w:p w14:paraId="59D9F32B" w14:textId="6AB572CC" w:rsidR="006F30E0"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Физичким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p>
    <w:p w14:paraId="4E01EFCD" w14:textId="77777777" w:rsidR="007C3DDF" w:rsidRPr="00861A7F" w:rsidRDefault="007C3DDF" w:rsidP="007C3DDF">
      <w:pPr>
        <w:spacing w:after="0" w:line="240" w:lineRule="auto"/>
        <w:ind w:firstLine="708"/>
        <w:jc w:val="both"/>
        <w:rPr>
          <w:rFonts w:ascii="Times New Roman" w:hAnsi="Times New Roman" w:cs="Times New Roman"/>
          <w:bCs/>
          <w:color w:val="000000" w:themeColor="text1"/>
          <w:sz w:val="24"/>
          <w:szCs w:val="24"/>
        </w:rPr>
      </w:pPr>
    </w:p>
    <w:p w14:paraId="1952ABF0" w14:textId="6FDE1C3D"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15в</w:t>
      </w:r>
    </w:p>
    <w:p w14:paraId="139ADE92" w14:textId="36EE53BC"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Основицу пореза на зараде за новонастањеног обвезника, за зараду коју остварује по основу радног односа на неодређено време са квалификованим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15а став 2. овог закона умањена за 70%. </w:t>
      </w:r>
    </w:p>
    <w:p w14:paraId="37594C59" w14:textId="700F2BA2"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обвезник претходно био запослен.</w:t>
      </w:r>
    </w:p>
    <w:p w14:paraId="77D2CCD8" w14:textId="1109EBFA" w:rsidR="006F30E0" w:rsidRPr="00861A7F"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обвезником који је од 1990. године барем три године испуњавао услове из члана 7. став 2. тачка 1) овог закона да се сматра резидентом Републике. </w:t>
      </w:r>
    </w:p>
    <w:p w14:paraId="6D09647D" w14:textId="44AE8EB1"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Новонастањеним обвезником из става 1. овог члана сматра се обвезник који:</w:t>
      </w:r>
    </w:p>
    <w:p w14:paraId="1C611084" w14:textId="5CA0966C"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у периоду од 24 месеца који претходе дану закључења уговора о раду са квалификованим послодавцем, није претежно боравио на територији Републике, или </w:t>
      </w:r>
    </w:p>
    <w:p w14:paraId="52C34A3B" w14:textId="77777777" w:rsidR="006F30E0" w:rsidRPr="00861A7F" w:rsidRDefault="00000000" w:rsidP="00A62AF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у моменту закључења уговора о раду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w:t>
      </w:r>
    </w:p>
    <w:p w14:paraId="29038EB4" w14:textId="759A2191"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1) овог члана остварује већа од 217.656 динара. </w:t>
      </w:r>
    </w:p>
    <w:p w14:paraId="08865DFE" w14:textId="77808D2A"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2) овог члана остварује већа од 145.104 динара.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 </w:t>
      </w:r>
    </w:p>
    <w:p w14:paraId="25D0A182" w14:textId="356C9E0C"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умањење основице из става 1.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примењује са другим државама. </w:t>
      </w:r>
      <w:r w:rsidRPr="00861A7F">
        <w:rPr>
          <w:rFonts w:ascii="Times New Roman" w:hAnsi="Times New Roman" w:cs="Times New Roman"/>
          <w:bCs/>
          <w:color w:val="000000" w:themeColor="text1"/>
          <w:sz w:val="24"/>
          <w:szCs w:val="24"/>
          <w:vertAlign w:val="superscript"/>
        </w:rPr>
        <w:t xml:space="preserve"> </w:t>
      </w:r>
    </w:p>
    <w:p w14:paraId="4FD0AF99" w14:textId="22F7FC2A"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умањење основице из става 1. овог члана остварује се за период од пет година од дана закључења уговора о раду, уколико су испуњени услови из ст. 5, 6, и 7. овог члана који се односе на радно место, односно на новонастањеног обвезника током тог периода, независно од промене послодаваца.</w:t>
      </w:r>
    </w:p>
    <w:p w14:paraId="13ED6357" w14:textId="1E91ADE1"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из става 1. овог 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утврђених овим чланом.</w:t>
      </w:r>
    </w:p>
    <w:p w14:paraId="1508C385" w14:textId="55C84350"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зараде на начин утврђен овим чланом.</w:t>
      </w:r>
    </w:p>
    <w:p w14:paraId="0C4180AA" w14:textId="572AC05E" w:rsidR="006F30E0"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надлежан за послове финансија ближе уређује начин остваривања права из овог члана.</w:t>
      </w:r>
    </w:p>
    <w:p w14:paraId="1E22C652" w14:textId="77777777" w:rsidR="007C3DDF" w:rsidRPr="00861A7F" w:rsidRDefault="007C3DDF" w:rsidP="007C3DDF">
      <w:pPr>
        <w:spacing w:after="0" w:line="240" w:lineRule="auto"/>
        <w:ind w:firstLine="600"/>
        <w:jc w:val="both"/>
        <w:rPr>
          <w:rFonts w:ascii="Times New Roman" w:hAnsi="Times New Roman" w:cs="Times New Roman"/>
          <w:bCs/>
          <w:color w:val="000000" w:themeColor="text1"/>
          <w:sz w:val="24"/>
          <w:szCs w:val="24"/>
        </w:rPr>
      </w:pPr>
    </w:p>
    <w:p w14:paraId="47F1A7D7" w14:textId="46B4AFF7" w:rsidR="006F30E0"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1CCF7B36" w14:textId="77777777" w:rsidR="007C3DDF" w:rsidRPr="00861A7F" w:rsidRDefault="007C3DDF" w:rsidP="007C3DDF">
      <w:pPr>
        <w:spacing w:after="0" w:line="240" w:lineRule="auto"/>
        <w:jc w:val="center"/>
        <w:rPr>
          <w:rFonts w:ascii="Times New Roman" w:hAnsi="Times New Roman" w:cs="Times New Roman"/>
          <w:bCs/>
          <w:color w:val="000000" w:themeColor="text1"/>
          <w:sz w:val="24"/>
          <w:szCs w:val="24"/>
        </w:rPr>
      </w:pPr>
    </w:p>
    <w:p w14:paraId="1CC0B1C8" w14:textId="1CCC75FC"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w:t>
      </w:r>
    </w:p>
    <w:p w14:paraId="277114DB" w14:textId="6AD6FB3E" w:rsidR="006F30E0" w:rsidRDefault="00000000" w:rsidP="007C3DDF">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Зарада из чл. 13. до 14б овог закона опорезује се по стопи од 10%. </w:t>
      </w:r>
    </w:p>
    <w:p w14:paraId="54716A4A" w14:textId="77777777" w:rsidR="007C3DDF" w:rsidRPr="00861A7F" w:rsidRDefault="007C3DDF" w:rsidP="007C3DDF">
      <w:pPr>
        <w:spacing w:after="0" w:line="240" w:lineRule="auto"/>
        <w:ind w:firstLine="708"/>
        <w:jc w:val="both"/>
        <w:rPr>
          <w:rFonts w:ascii="Times New Roman" w:hAnsi="Times New Roman" w:cs="Times New Roman"/>
          <w:bCs/>
          <w:color w:val="000000" w:themeColor="text1"/>
          <w:sz w:val="24"/>
          <w:szCs w:val="24"/>
        </w:rPr>
      </w:pPr>
    </w:p>
    <w:p w14:paraId="3839EF2C" w14:textId="20EB1C4F"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w:t>
      </w:r>
    </w:p>
    <w:p w14:paraId="21994E1E" w14:textId="0DF5763F"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7C3DDF">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Брисан (</w:t>
      </w:r>
      <w:r w:rsidR="007C3DDF">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Сл</w:t>
      </w:r>
      <w:r w:rsidR="007C3DDF">
        <w:rPr>
          <w:rFonts w:ascii="Times New Roman" w:hAnsi="Times New Roman" w:cs="Times New Roman"/>
          <w:bCs/>
          <w:color w:val="000000" w:themeColor="text1"/>
          <w:sz w:val="24"/>
          <w:szCs w:val="24"/>
          <w:lang w:val="sr-Cyrl-RS"/>
        </w:rPr>
        <w:t>ужбени</w:t>
      </w:r>
      <w:r w:rsidRPr="00861A7F">
        <w:rPr>
          <w:rFonts w:ascii="Times New Roman" w:hAnsi="Times New Roman" w:cs="Times New Roman"/>
          <w:bCs/>
          <w:color w:val="000000" w:themeColor="text1"/>
          <w:sz w:val="24"/>
          <w:szCs w:val="24"/>
        </w:rPr>
        <w:t xml:space="preserve"> гласник РС</w:t>
      </w:r>
      <w:r w:rsidR="007C3DDF">
        <w:rPr>
          <w:rFonts w:ascii="Times New Roman" w:hAnsi="Times New Roman" w:cs="Times New Roman"/>
          <w:bCs/>
          <w:color w:val="000000" w:themeColor="text1"/>
          <w:sz w:val="24"/>
          <w:szCs w:val="24"/>
          <w:lang w:val="sr-Cyrl-RS"/>
        </w:rPr>
        <w:t>“</w:t>
      </w:r>
      <w:r w:rsidRPr="00861A7F">
        <w:rPr>
          <w:rFonts w:ascii="Times New Roman" w:hAnsi="Times New Roman" w:cs="Times New Roman"/>
          <w:bCs/>
          <w:color w:val="000000" w:themeColor="text1"/>
          <w:sz w:val="24"/>
          <w:szCs w:val="24"/>
        </w:rPr>
        <w:t xml:space="preserve"> бр. 47/13) </w:t>
      </w:r>
    </w:p>
    <w:p w14:paraId="1CC602E4" w14:textId="77777777" w:rsidR="007C3DDF" w:rsidRPr="00861A7F" w:rsidRDefault="007C3DDF" w:rsidP="00861A7F">
      <w:pPr>
        <w:spacing w:after="0" w:line="240" w:lineRule="auto"/>
        <w:jc w:val="both"/>
        <w:rPr>
          <w:rFonts w:ascii="Times New Roman" w:hAnsi="Times New Roman" w:cs="Times New Roman"/>
          <w:bCs/>
          <w:color w:val="000000" w:themeColor="text1"/>
          <w:sz w:val="24"/>
          <w:szCs w:val="24"/>
        </w:rPr>
      </w:pPr>
    </w:p>
    <w:p w14:paraId="1156944A" w14:textId="7DA120D5" w:rsidR="006F30E0"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ослобођења</w:t>
      </w:r>
    </w:p>
    <w:p w14:paraId="29758B35" w14:textId="77777777" w:rsidR="007C3DDF" w:rsidRPr="00861A7F" w:rsidRDefault="007C3DDF" w:rsidP="007C3DDF">
      <w:pPr>
        <w:spacing w:after="0" w:line="240" w:lineRule="auto"/>
        <w:jc w:val="center"/>
        <w:rPr>
          <w:rFonts w:ascii="Times New Roman" w:hAnsi="Times New Roman" w:cs="Times New Roman"/>
          <w:bCs/>
          <w:color w:val="000000" w:themeColor="text1"/>
          <w:sz w:val="24"/>
          <w:szCs w:val="24"/>
        </w:rPr>
      </w:pPr>
    </w:p>
    <w:p w14:paraId="4183A7FC" w14:textId="47C79A50" w:rsidR="006F30E0" w:rsidRPr="00861A7F" w:rsidRDefault="00000000" w:rsidP="007C3DDF">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Члан 18. </w:t>
      </w:r>
      <w:r w:rsidRPr="00861A7F">
        <w:rPr>
          <w:rFonts w:ascii="Times New Roman" w:hAnsi="Times New Roman" w:cs="Times New Roman"/>
          <w:bCs/>
          <w:color w:val="000000" w:themeColor="text1"/>
          <w:sz w:val="24"/>
          <w:szCs w:val="24"/>
          <w:vertAlign w:val="superscript"/>
        </w:rPr>
        <w:t xml:space="preserve"> </w:t>
      </w:r>
    </w:p>
    <w:p w14:paraId="72D044DD" w14:textId="4F77C1C8" w:rsidR="006F30E0" w:rsidRPr="00861A7F" w:rsidRDefault="00000000" w:rsidP="007C3DDF">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 плаћа се порез на зараде на примања запосленог од послодавца по основу:</w:t>
      </w:r>
    </w:p>
    <w:p w14:paraId="3AEEB5B7" w14:textId="3CD9C2C0"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накнаде документованих 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 3.837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месечно; </w:t>
      </w:r>
    </w:p>
    <w:p w14:paraId="72BE08D1" w14:textId="5E375164"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дневнице за службено путовање у земљи - до 2.303 динара по основу целе дневнице, односно до припадајућег износа за половину дневнице, утврђене на начин и у складу са прописима надлежног државног органа; </w:t>
      </w:r>
    </w:p>
    <w:p w14:paraId="7F6523DF"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дневнице за службено путовање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p>
    <w:p w14:paraId="661E1C38"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накнаде трошкова смештаја на службеном путовању, према приложеном рачуну;</w:t>
      </w:r>
    </w:p>
    <w:p w14:paraId="2C2D7413" w14:textId="37202258"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 6.716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месечно; </w:t>
      </w:r>
    </w:p>
    <w:p w14:paraId="66CACDAC"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дневне накнаде коју остварују припадници Војске Србије у вези са вршењем службе, сагласно прописима који уређују Војску Србије;</w:t>
      </w:r>
    </w:p>
    <w:p w14:paraId="0D413859" w14:textId="34C26E59"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7) солидарне помоћи за случај болести, здравствене рехабилитације или инвалидности запосленог или члана његове породице - до 38.370 динара; </w:t>
      </w:r>
    </w:p>
    <w:p w14:paraId="1A1B6149" w14:textId="28F859BC"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8) поклона деци запослених, старости до 15 година, поводом Нове године и Божића - до 9.592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годишње по једном детету; </w:t>
      </w:r>
    </w:p>
    <w:p w14:paraId="276FF4C7" w14:textId="1E5B8294"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9) јубиларне награде запосленима, у складу са законом који уређује рад - до 19.183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годишње; </w:t>
      </w:r>
    </w:p>
    <w:p w14:paraId="0D0E462C" w14:textId="1CFFF48B"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9а) помоћи у случају смрти члана породице запосленог - до 68.488 </w:t>
      </w:r>
      <w:r w:rsidRPr="00861A7F">
        <w:rPr>
          <w:rFonts w:ascii="Times New Roman" w:hAnsi="Times New Roman" w:cs="Times New Roman"/>
          <w:bCs/>
          <w:color w:val="000000" w:themeColor="text1"/>
          <w:sz w:val="24"/>
          <w:szCs w:val="24"/>
          <w:vertAlign w:val="superscript"/>
        </w:rPr>
        <w:t xml:space="preserve"> </w:t>
      </w:r>
      <w:r w:rsidRPr="00861A7F">
        <w:rPr>
          <w:rFonts w:ascii="Times New Roman" w:hAnsi="Times New Roman" w:cs="Times New Roman"/>
          <w:bCs/>
          <w:color w:val="000000" w:themeColor="text1"/>
          <w:sz w:val="24"/>
          <w:szCs w:val="24"/>
        </w:rPr>
        <w:t xml:space="preserve">динара; </w:t>
      </w:r>
    </w:p>
    <w:p w14:paraId="77A6AB38"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p>
    <w:p w14:paraId="50038E1C"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11) сопствених акција, опција на сопствене акције или сопствених удела послодавца или акција, опција на акције или удела са послодавцем повезаног лица (у даљем тексту: сопствене акције) које запослени стекне без накнаде или по повлашћеној цени од послодавца;</w:t>
      </w:r>
    </w:p>
    <w:p w14:paraId="336FB14C"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p>
    <w:p w14:paraId="5EF18461" w14:textId="2B5D024D"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 плаћа се порез на зараде на примања из става 1. тачка 11) овог члана која запослени оствари од с послодавцем повезаног лица.</w:t>
      </w:r>
    </w:p>
    <w:p w14:paraId="727059EC" w14:textId="2A2E0B88"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тачка 11) и става 2. овог члана:</w:t>
      </w:r>
    </w:p>
    <w:p w14:paraId="5B36A706"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уколико запослени отуђи сопствене акције пре истека две године од дана стицања права располагања на тим сопственим акцијама, такве сопствене акције сматраће се опорезивом зарадом запосленог у смислу члана 14. овог закона у моменту отуђења; </w:t>
      </w:r>
    </w:p>
    <w:p w14:paraId="5AB2676C"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уколико послодавац или повезано лице послодавца откупе од запосленог сопствене акције, те сопствене акције сматраће се опорезивом зарадом запосленог у смислу члана 14. овог закона у моменту откупа; </w:t>
      </w:r>
    </w:p>
    <w:p w14:paraId="093676B3"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 </w:t>
      </w:r>
    </w:p>
    <w:p w14:paraId="09746A0D" w14:textId="437D25CA"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 плаћа се порез на зараде на примања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w:t>
      </w:r>
    </w:p>
    <w:p w14:paraId="521530F7" w14:textId="331F97DE"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утврђивање пореза на 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w:t>
      </w:r>
    </w:p>
    <w:p w14:paraId="12044F12" w14:textId="2FD5CC06" w:rsidR="006F30E0"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финансија ближе уређује остваривање права на пореско ослобођење из става 1. тач. 7), 10) и 11) овог члана.</w:t>
      </w:r>
    </w:p>
    <w:p w14:paraId="3800BDF9" w14:textId="77777777" w:rsidR="0034163C" w:rsidRPr="00861A7F" w:rsidRDefault="0034163C" w:rsidP="0034163C">
      <w:pPr>
        <w:spacing w:after="0" w:line="240" w:lineRule="auto"/>
        <w:ind w:firstLine="600"/>
        <w:jc w:val="both"/>
        <w:rPr>
          <w:rFonts w:ascii="Times New Roman" w:hAnsi="Times New Roman" w:cs="Times New Roman"/>
          <w:bCs/>
          <w:color w:val="000000" w:themeColor="text1"/>
          <w:sz w:val="24"/>
          <w:szCs w:val="24"/>
        </w:rPr>
      </w:pPr>
    </w:p>
    <w:p w14:paraId="4A5A2920" w14:textId="59DA8965"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18а</w:t>
      </w:r>
    </w:p>
    <w:p w14:paraId="7FE88451" w14:textId="0F84D15A"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члана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 </w:t>
      </w:r>
    </w:p>
    <w:p w14:paraId="16291383" w14:textId="75601FA4"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може се остварити само уколико се активности колективне рекреације запослених из става 1. овог члана спроводе у складу са актима послодавца и уколико сви запослени послодавца имају право на рекреацију исте врсте, квалитета и обима.</w:t>
      </w:r>
    </w:p>
    <w:p w14:paraId="40DE3446" w14:textId="03AACE64"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w:t>
      </w:r>
      <w:r w:rsidRPr="00861A7F">
        <w:rPr>
          <w:rFonts w:ascii="Times New Roman" w:hAnsi="Times New Roman" w:cs="Times New Roman"/>
          <w:bCs/>
          <w:color w:val="000000" w:themeColor="text1"/>
          <w:sz w:val="24"/>
          <w:szCs w:val="24"/>
        </w:rPr>
        <w:lastRenderedPageBreak/>
        <w:t>квалитета и обима, под условом да се разлика у остваривању права може образложити одговарајућом експертизом медицине рада.</w:t>
      </w:r>
    </w:p>
    <w:p w14:paraId="2788374D" w14:textId="4ABC96E3"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право учешћа на њима има и користи га значајан број запослених код послодавца.</w:t>
      </w:r>
    </w:p>
    <w:p w14:paraId="2FBE3E98" w14:textId="440B00B0"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финансија ближе уређује примену одредаба ст. 1. до 3. овог члана.</w:t>
      </w:r>
    </w:p>
    <w:p w14:paraId="752636DA"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55EE25A9" w14:textId="2C27B52A" w:rsidR="0034163C"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19.</w:t>
      </w:r>
    </w:p>
    <w:p w14:paraId="7136B133" w14:textId="4BB0A887"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34163C">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31/09) </w:t>
      </w:r>
    </w:p>
    <w:p w14:paraId="533E10D1" w14:textId="77777777" w:rsidR="0034163C" w:rsidRPr="00861A7F" w:rsidRDefault="0034163C" w:rsidP="00861A7F">
      <w:pPr>
        <w:spacing w:after="0" w:line="240" w:lineRule="auto"/>
        <w:jc w:val="both"/>
        <w:rPr>
          <w:rFonts w:ascii="Times New Roman" w:hAnsi="Times New Roman" w:cs="Times New Roman"/>
          <w:bCs/>
          <w:color w:val="000000" w:themeColor="text1"/>
          <w:sz w:val="24"/>
          <w:szCs w:val="24"/>
        </w:rPr>
      </w:pPr>
    </w:p>
    <w:p w14:paraId="5A38DE79" w14:textId="29417BED"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20.</w:t>
      </w:r>
    </w:p>
    <w:p w14:paraId="52BBA5FE" w14:textId="503BEB5E"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ослобођени су:</w:t>
      </w:r>
    </w:p>
    <w:p w14:paraId="03DBD98B"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шефови страних дипломатских мисија акредитованих у Србији, особље страних дипломатских мисија у Србији, као и чланови њихових домаћинстава, ако ти чланови домаћинстава нису држављани или резиденти Републике;</w:t>
      </w:r>
    </w:p>
    <w:p w14:paraId="24355BED"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шефови страних конзулата у Србији и конзуларни функционери овлашћени да обављају конзуларне функције, као и чланови њихових домаћинстава, ако ти чланови домаћинстава нису држављани или резиденти Републике;</w:t>
      </w:r>
    </w:p>
    <w:p w14:paraId="2E144FF1"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w:t>
      </w:r>
    </w:p>
    <w:p w14:paraId="5C4B96E8"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3а) функционери, стручњаци и административно особље међународних организација ако нису држављани или резиденти Републике;</w:t>
      </w:r>
    </w:p>
    <w:p w14:paraId="5AE931A0"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запослени у страним дипломатским или конзуларним представништвима и међународним организацијама, ако нису држављани или резиденти Републике;</w:t>
      </w:r>
    </w:p>
    <w:p w14:paraId="3F219DD1"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почасни конзули страних држава, за примања која добијају од државе која их је именовала за обављање конзуларних функција;</w:t>
      </w:r>
    </w:p>
    <w:p w14:paraId="07B03AD6"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запослени код лица из тачке 1) до 5) овог члана, ако нису држављани или резиденти Републике.</w:t>
      </w:r>
    </w:p>
    <w:p w14:paraId="0ECDEA67" w14:textId="065E964C" w:rsidR="006F30E0"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обавезе плаћања пореза на зараде остварене по основу радног ангажовања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p>
    <w:p w14:paraId="75B8A172" w14:textId="77777777" w:rsidR="0034163C" w:rsidRPr="00861A7F" w:rsidRDefault="0034163C" w:rsidP="0034163C">
      <w:pPr>
        <w:spacing w:after="0" w:line="240" w:lineRule="auto"/>
        <w:ind w:firstLine="600"/>
        <w:jc w:val="both"/>
        <w:rPr>
          <w:rFonts w:ascii="Times New Roman" w:hAnsi="Times New Roman" w:cs="Times New Roman"/>
          <w:bCs/>
          <w:color w:val="000000" w:themeColor="text1"/>
          <w:sz w:val="24"/>
          <w:szCs w:val="24"/>
        </w:rPr>
      </w:pPr>
    </w:p>
    <w:p w14:paraId="0CA62FE9" w14:textId="469F192E"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w:t>
      </w:r>
    </w:p>
    <w:p w14:paraId="5E88C3DA" w14:textId="6095E65B"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Не плаћа се порез на зараде особа са инвалидитетом запослених у предузећу за радно оспособљавање и запошљавање особа са инвалидитетом.</w:t>
      </w:r>
    </w:p>
    <w:p w14:paraId="71B3196E"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3FCE639A" w14:textId="0E682765"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Члан 21а </w:t>
      </w:r>
      <w:r w:rsidRPr="00861A7F">
        <w:rPr>
          <w:rFonts w:ascii="Times New Roman" w:hAnsi="Times New Roman" w:cs="Times New Roman"/>
          <w:bCs/>
          <w:color w:val="000000" w:themeColor="text1"/>
          <w:sz w:val="24"/>
          <w:szCs w:val="24"/>
          <w:vertAlign w:val="superscript"/>
        </w:rPr>
        <w:t xml:space="preserve"> </w:t>
      </w:r>
    </w:p>
    <w:p w14:paraId="6BCFE9E1" w14:textId="4CBC04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 плаћа се порез на зараде на:</w:t>
      </w:r>
    </w:p>
    <w:p w14:paraId="224C3BE6"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закона;</w:t>
      </w:r>
    </w:p>
    <w:p w14:paraId="61A2B467"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p>
    <w:p w14:paraId="39EFC90E" w14:textId="17BE0D22" w:rsidR="006F30E0"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Укупан износ који може бити предмет ослобођења из става 1. овог члана збирно не може бити већи од 5.214  динара месечно. </w:t>
      </w:r>
    </w:p>
    <w:p w14:paraId="4251A25D" w14:textId="77777777" w:rsidR="0034163C" w:rsidRPr="00861A7F" w:rsidRDefault="0034163C" w:rsidP="0034163C">
      <w:pPr>
        <w:spacing w:after="0" w:line="240" w:lineRule="auto"/>
        <w:ind w:firstLine="600"/>
        <w:jc w:val="both"/>
        <w:rPr>
          <w:rFonts w:ascii="Times New Roman" w:hAnsi="Times New Roman" w:cs="Times New Roman"/>
          <w:bCs/>
          <w:color w:val="000000" w:themeColor="text1"/>
          <w:sz w:val="24"/>
          <w:szCs w:val="24"/>
        </w:rPr>
      </w:pPr>
    </w:p>
    <w:p w14:paraId="3F00FEAB" w14:textId="20121DB3"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олакшица за запошљавање нових лица и лица са инвалидитетом</w:t>
      </w:r>
    </w:p>
    <w:p w14:paraId="08EA438E" w14:textId="77777777" w:rsidR="0034163C" w:rsidRDefault="0034163C" w:rsidP="00861A7F">
      <w:pPr>
        <w:spacing w:after="0" w:line="240" w:lineRule="auto"/>
        <w:jc w:val="both"/>
        <w:rPr>
          <w:rFonts w:ascii="Times New Roman" w:hAnsi="Times New Roman" w:cs="Times New Roman"/>
          <w:bCs/>
          <w:color w:val="000000" w:themeColor="text1"/>
          <w:sz w:val="24"/>
          <w:szCs w:val="24"/>
        </w:rPr>
      </w:pPr>
    </w:p>
    <w:p w14:paraId="2436C522" w14:textId="707C9396"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21б</w:t>
      </w:r>
    </w:p>
    <w:p w14:paraId="6435691D" w14:textId="72362EEF"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23B380E2"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700E6D7A" w14:textId="7727B134"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21в</w:t>
      </w:r>
    </w:p>
    <w:p w14:paraId="748AC965" w14:textId="48C61000"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 правно лице, предузетник, предузетник паушалац или предузетник пољопривредник, који запосли ново лице има право на повраћај дела плаћеног пореза на зараду за новозапослено лице, исплаћену закључно са 31. децембром 2023. године. </w:t>
      </w:r>
    </w:p>
    <w:p w14:paraId="0B5D0D13" w14:textId="7160B06E"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14:paraId="0BCB3C3E" w14:textId="255D6366"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14:paraId="0ED2BBB1" w14:textId="0ABB083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p>
    <w:p w14:paraId="45772C60" w14:textId="4436D662"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става 1. овог члана може да користи и послодавац који започне обављање делатности после 31. марта 2014. године.</w:t>
      </w:r>
    </w:p>
    <w:p w14:paraId="07EE25C3" w14:textId="06CB547B"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има право на повраћај плаћеног пореза из става 1. овог члана, и то:</w:t>
      </w:r>
    </w:p>
    <w:p w14:paraId="562B56DF"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65% ако је засновао радни однос са најмање једним, а највише са девет новозапослених лица;</w:t>
      </w:r>
    </w:p>
    <w:p w14:paraId="57B08938"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70% ако је засновао радни однос са најмање 10, а највише са 99 новозапослених лица;</w:t>
      </w:r>
    </w:p>
    <w:p w14:paraId="2A8D0BE0" w14:textId="7777777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75% ако је засновао радни однос са најмање 100 новозапослених лица.</w:t>
      </w:r>
    </w:p>
    <w:p w14:paraId="000D64C0" w14:textId="4174B538"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Повраћај плаћеног пореза из става 6.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14:paraId="1CDEBB18" w14:textId="35590A93"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Захтев за повраћај плаћеног пореза из става 7. овог члана подноси се на прописаном обрасцу.</w:t>
      </w:r>
    </w:p>
    <w:p w14:paraId="27BC5B0B" w14:textId="33F76C17"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p>
    <w:p w14:paraId="7FFD7581" w14:textId="35FA7B28" w:rsidR="006F30E0" w:rsidRPr="00861A7F"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w:t>
      </w:r>
      <w:r w:rsidRPr="00861A7F">
        <w:rPr>
          <w:rFonts w:ascii="Times New Roman" w:hAnsi="Times New Roman" w:cs="Times New Roman"/>
          <w:bCs/>
          <w:color w:val="000000" w:themeColor="text1"/>
          <w:sz w:val="24"/>
          <w:szCs w:val="24"/>
        </w:rPr>
        <w:lastRenderedPageBreak/>
        <w:t>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p>
    <w:p w14:paraId="3991E520" w14:textId="51886D28" w:rsidR="006F30E0" w:rsidRDefault="00000000" w:rsidP="0034163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Образац из става 8. овог члана и његову садржину прописује министар.</w:t>
      </w:r>
    </w:p>
    <w:p w14:paraId="79D0714B" w14:textId="77777777" w:rsidR="0034163C" w:rsidRPr="00861A7F" w:rsidRDefault="0034163C" w:rsidP="0034163C">
      <w:pPr>
        <w:spacing w:after="0" w:line="240" w:lineRule="auto"/>
        <w:ind w:firstLine="600"/>
        <w:jc w:val="both"/>
        <w:rPr>
          <w:rFonts w:ascii="Times New Roman" w:hAnsi="Times New Roman" w:cs="Times New Roman"/>
          <w:bCs/>
          <w:color w:val="000000" w:themeColor="text1"/>
          <w:sz w:val="24"/>
          <w:szCs w:val="24"/>
        </w:rPr>
      </w:pPr>
    </w:p>
    <w:p w14:paraId="2D0FE1DB" w14:textId="60CB49A5"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21г</w:t>
      </w:r>
    </w:p>
    <w:p w14:paraId="5558513E" w14:textId="71D53A1F"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зараде тог лица, за период од три године од дана заснивања радног односа.</w:t>
      </w:r>
    </w:p>
    <w:p w14:paraId="3831AAB0" w14:textId="1C23A8C8"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p>
    <w:p w14:paraId="646E02BE" w14:textId="1F0EBB54"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p>
    <w:p w14:paraId="6B6C26EF" w14:textId="1335419C"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овог члана не могу остваривати државни органи и организације, јавна предузећа, јавне службе и други директни или индиректни буџетски корисници.</w:t>
      </w:r>
    </w:p>
    <w:p w14:paraId="2F1E9EF4" w14:textId="7D22CB12"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p>
    <w:p w14:paraId="44C4C17E" w14:textId="275FCFE2"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Начин и поступак примене одредаба овог члана ближе уређује министар.</w:t>
      </w:r>
    </w:p>
    <w:p w14:paraId="21B6C780"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4B3FEA38" w14:textId="4771C0CC"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21д</w:t>
      </w:r>
    </w:p>
    <w:p w14:paraId="6E095250" w14:textId="71FE316A"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 правно лице које се, у смислу закона којим се уређује рачуноводство, разврстава у микро и мала правна лица, као и предузетник, предузетник паушалац или предузетник пољопривредник, који заснује радни однос са најмање два нова лица, има право на повраћај 75% плаћеног пореза на зараду за новозапослено лице, исплаћену закључно са 31. децембром 2023. године. </w:t>
      </w:r>
    </w:p>
    <w:p w14:paraId="76A7BD72" w14:textId="3FBAB182"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14:paraId="1C1BBE52" w14:textId="7838A7C2"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14:paraId="6F6105A9" w14:textId="3088AE05"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w:t>
      </w:r>
      <w:r w:rsidRPr="00861A7F">
        <w:rPr>
          <w:rFonts w:ascii="Times New Roman" w:hAnsi="Times New Roman" w:cs="Times New Roman"/>
          <w:bCs/>
          <w:color w:val="000000" w:themeColor="text1"/>
          <w:sz w:val="24"/>
          <w:szCs w:val="24"/>
        </w:rPr>
        <w:lastRenderedPageBreak/>
        <w:t>по заснивању радног односа са другим новозапосленим лицем, с тим да право на повраћај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p>
    <w:p w14:paraId="7823153C" w14:textId="0688C911"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p>
    <w:p w14:paraId="74F28DEA" w14:textId="48963D15"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стекао услов за коришћење пореске олакшице.</w:t>
      </w:r>
    </w:p>
    <w:p w14:paraId="183B323C" w14:textId="46B2396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у периоду од 31. октобра 2015. године до 31. децембра 2015. године послодавац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p>
    <w:p w14:paraId="3202F4C0" w14:textId="3E50F80A"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става 1. овог члана може да користи и послодавац који започне обављање делатности после 31. октобра 2015. године.</w:t>
      </w:r>
    </w:p>
    <w:p w14:paraId="36743222" w14:textId="43486662"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14:paraId="22B407AA" w14:textId="4B8C93C5"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Захтев за повраћај плаћеног пореза из става 9. овог члана подноси се на прописаном обрасцу.</w:t>
      </w:r>
    </w:p>
    <w:p w14:paraId="6F96B8E8" w14:textId="6B0DC20F"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p>
    <w:p w14:paraId="0440864F" w14:textId="09DA9CF5"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Пореску 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p>
    <w:p w14:paraId="3A6D3913" w14:textId="58E12FDF"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Образац из става 10. овог члана и његову садржину прописује министар.</w:t>
      </w:r>
    </w:p>
    <w:p w14:paraId="51F65634"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0B336679" w14:textId="62B45F71"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21ђ</w:t>
      </w:r>
    </w:p>
    <w:p w14:paraId="4DEED7E5" w14:textId="3CBE5E79"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w:t>
      </w:r>
    </w:p>
    <w:p w14:paraId="5EDD3EE9" w14:textId="6E3B1B6D"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p>
    <w:p w14:paraId="68C35EDD" w14:textId="6C980BC6"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личну зараду, </w:t>
      </w:r>
      <w:r w:rsidRPr="00861A7F">
        <w:rPr>
          <w:rFonts w:ascii="Times New Roman" w:hAnsi="Times New Roman" w:cs="Times New Roman"/>
          <w:bCs/>
          <w:color w:val="000000" w:themeColor="text1"/>
          <w:sz w:val="24"/>
          <w:szCs w:val="24"/>
        </w:rPr>
        <w:lastRenderedPageBreak/>
        <w:t>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w:t>
      </w:r>
    </w:p>
    <w:p w14:paraId="2A1B258B" w14:textId="2008896B"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послодавац остварује под следећим условима:</w:t>
      </w:r>
    </w:p>
    <w:p w14:paraId="6E7C167E" w14:textId="7777777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p>
    <w:p w14:paraId="2977C72D" w14:textId="7777777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p>
    <w:p w14:paraId="7320D64C" w14:textId="7777777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p>
    <w:p w14:paraId="4DCA105A" w14:textId="77777777"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p>
    <w:p w14:paraId="5BE23884" w14:textId="1C7D0F41"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Пореско 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p>
    <w:p w14:paraId="109F0868" w14:textId="04BEEF68"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предузетник и предузетник пољопривредник, не може за та лица да оствари пореско ослобођење из овог члана.</w:t>
      </w:r>
    </w:p>
    <w:p w14:paraId="40123933" w14:textId="29CC136D" w:rsidR="006F30E0"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користи пореско ослобођење из овог члана, осим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p>
    <w:p w14:paraId="1511F6AC" w14:textId="77777777" w:rsidR="0034163C" w:rsidRPr="00861A7F" w:rsidRDefault="0034163C" w:rsidP="0034163C">
      <w:pPr>
        <w:spacing w:after="0" w:line="240" w:lineRule="auto"/>
        <w:ind w:firstLine="708"/>
        <w:jc w:val="both"/>
        <w:rPr>
          <w:rFonts w:ascii="Times New Roman" w:hAnsi="Times New Roman" w:cs="Times New Roman"/>
          <w:bCs/>
          <w:color w:val="000000" w:themeColor="text1"/>
          <w:sz w:val="24"/>
          <w:szCs w:val="24"/>
        </w:rPr>
      </w:pPr>
    </w:p>
    <w:p w14:paraId="162934F1" w14:textId="0489792D" w:rsidR="006F30E0" w:rsidRPr="00861A7F" w:rsidRDefault="00000000" w:rsidP="0034163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21е</w:t>
      </w:r>
    </w:p>
    <w:p w14:paraId="45E0CC1B" w14:textId="28FA55E4"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 новоосновано привредно друштво које обавља иновациону делатност у смислу закона којим се уређује порез на добит правних лица може да оствари право на ослобођење од плаћања обрачунатог и обустављеног пореза из зараде оснивача који су запослени у том новооснованом привредном друштву.</w:t>
      </w:r>
    </w:p>
    <w:p w14:paraId="5C02F762" w14:textId="26BDDB8E" w:rsidR="006F30E0" w:rsidRPr="00861A7F" w:rsidRDefault="00000000" w:rsidP="0034163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p>
    <w:p w14:paraId="78D940B1" w14:textId="710A96CF"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p>
    <w:p w14:paraId="4193BB30" w14:textId="3E486BA6"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послодавац остварује под следећим условима:</w:t>
      </w:r>
    </w:p>
    <w:p w14:paraId="5B81081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w:t>
      </w:r>
      <w:r w:rsidRPr="00861A7F">
        <w:rPr>
          <w:rFonts w:ascii="Times New Roman" w:hAnsi="Times New Roman" w:cs="Times New Roman"/>
          <w:bCs/>
          <w:color w:val="000000" w:themeColor="text1"/>
          <w:sz w:val="24"/>
          <w:szCs w:val="24"/>
        </w:rPr>
        <w:lastRenderedPageBreak/>
        <w:t>обавезно социјално осигурање у Централни регистар обавезног социјалног осигурања;</w:t>
      </w:r>
    </w:p>
    <w:p w14:paraId="001F2FA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да у периоду за који остварује право на ослобођење оснивач има најмање 5% акција или удела у новооснованом привредном друштву.</w:t>
      </w:r>
    </w:p>
    <w:p w14:paraId="47749580" w14:textId="7B56A13C"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p>
    <w:p w14:paraId="5E983C4C" w14:textId="45746425"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 основу зараде лица из става 4. овог члана за која је један новоосновани послодавац остварио пореско ослобођење из овог члана, други новоосновани послодавац не може за та лица да оствари ослобођење из овога члана.</w:t>
      </w:r>
    </w:p>
    <w:p w14:paraId="114E0DF3" w14:textId="08A8FB52" w:rsidR="006F30E0"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користи пореско ослобођење из овог члана, осим када користи ослобођење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p>
    <w:p w14:paraId="55BE2F43" w14:textId="77777777" w:rsidR="009A1770" w:rsidRPr="00861A7F" w:rsidRDefault="009A1770" w:rsidP="009A1770">
      <w:pPr>
        <w:spacing w:after="0" w:line="240" w:lineRule="auto"/>
        <w:ind w:firstLine="600"/>
        <w:jc w:val="both"/>
        <w:rPr>
          <w:rFonts w:ascii="Times New Roman" w:hAnsi="Times New Roman" w:cs="Times New Roman"/>
          <w:bCs/>
          <w:color w:val="000000" w:themeColor="text1"/>
          <w:sz w:val="24"/>
          <w:szCs w:val="24"/>
        </w:rPr>
      </w:pPr>
    </w:p>
    <w:p w14:paraId="7A79CAB0" w14:textId="24900DE5"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21ж</w:t>
      </w:r>
    </w:p>
    <w:p w14:paraId="2D61B09C" w14:textId="4571C11D"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заснује радни однос са лицем које се у складу са одредбама ст. 5. и 6. 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 квалификованог новозапосленог лица, за зараду исплаћену закључно са 31. децембром 2022. године.</w:t>
      </w:r>
    </w:p>
    <w:p w14:paraId="17C10F17" w14:textId="380A54D8"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из става 1. овог члана је послодавац, који у било ком тренутку у периоду од 1. јануара 2020. године до 31. децембра 2022. године са квалификованим новозапосленим лицем из ст. 5. и 6. овог члана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p>
    <w:p w14:paraId="646CA498" w14:textId="7F65BE1A"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године закључно са 31. 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Централни регистар обавезног социјалног осигурања, ослобађа се обавезе плаћања обрачунатог и обустављеног пореза из зараде квалификованог новозапосленог лица, за зараду исплаћену закључно са 31. децембром 2025. године.</w:t>
      </w:r>
    </w:p>
    <w:p w14:paraId="36F340BF" w14:textId="7D3AF144"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из става 3. овог члана не може да оствари пореско ослобођење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више од 30 запослених.</w:t>
      </w:r>
    </w:p>
    <w:p w14:paraId="2D07BDF3" w14:textId="5946A76D"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w:t>
      </w:r>
      <w:r w:rsidRPr="00861A7F">
        <w:rPr>
          <w:rFonts w:ascii="Times New Roman" w:hAnsi="Times New Roman" w:cs="Times New Roman"/>
          <w:bCs/>
          <w:color w:val="000000" w:themeColor="text1"/>
          <w:sz w:val="24"/>
          <w:szCs w:val="24"/>
        </w:rPr>
        <w:lastRenderedPageBreak/>
        <w:t>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p>
    <w:p w14:paraId="1D0ECF99" w14:textId="0691E5D4"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p>
    <w:p w14:paraId="5C3EDC86" w14:textId="1F9E54FB"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31. децембра 2020. године имао највише 30 запослених.  </w:t>
      </w:r>
    </w:p>
    <w:p w14:paraId="729EE681" w14:textId="182EF601"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Пореско ослобођење из ст. 1. и 3.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p>
    <w:p w14:paraId="54FDDD4C" w14:textId="5CA04F84"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Пореско ослобођење из става 1. овог члана може да оствари и послодавац који започне обављање делатности после 31. децембра 2019. године.</w:t>
      </w:r>
    </w:p>
    <w:p w14:paraId="2A1F7EF5" w14:textId="0D175BEA"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Пореско ослобођење из става 3. овог члана може да оствари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лица почев од тог момента за наредни период губи право на пореско ослобођење.</w:t>
      </w:r>
    </w:p>
    <w:p w14:paraId="15564862" w14:textId="542DD522"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у току коришћења пореског ослобођења послодавац смањи број запослених у односу на дан 31. децембар 2019. године, престанком радног односа лица које се не сматра 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p>
    <w:p w14:paraId="2A23A71A" w14:textId="7D564ADF"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11. овог члана, ако у току коришћења пореског ослобођења послодавац из става 9. или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w:t>
      </w:r>
      <w:r w:rsidRPr="00861A7F">
        <w:rPr>
          <w:rFonts w:ascii="Times New Roman" w:hAnsi="Times New Roman" w:cs="Times New Roman"/>
          <w:bCs/>
          <w:color w:val="000000" w:themeColor="text1"/>
          <w:sz w:val="24"/>
          <w:szCs w:val="24"/>
        </w:rPr>
        <w:lastRenderedPageBreak/>
        <w:t>пореско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p>
    <w:p w14:paraId="34CE5F92" w14:textId="72833ED3"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из става 1. овог члана ослобађа се обавезе плаћања обрачунатог и обустављеног пореза из зараде из става 1. овог члана, на следећи начин:</w:t>
      </w:r>
    </w:p>
    <w:p w14:paraId="6C3536A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70% пореза - за зараде исплаћене у периоду од 1. јануара 2020. године до 31. децембра 2020. године;</w:t>
      </w:r>
    </w:p>
    <w:p w14:paraId="507FBED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65% пореза - за зараде исплаћене у периоду од 1. јануара 2021. године до 31. децембра 2021. године;</w:t>
      </w:r>
    </w:p>
    <w:p w14:paraId="4FC88A2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60% пореза - за зараде исплаћене у периоду од 1. јануара 2022. године до 31. децембра 2022. године.</w:t>
      </w:r>
    </w:p>
    <w:p w14:paraId="5B69E545" w14:textId="300E218F"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из става 3. овог члана ослобађа се обавезе плаћања обрачунатог и обустављеног пореза из зараде, на следећи начин:</w:t>
      </w:r>
    </w:p>
    <w:p w14:paraId="088D6AC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60% пореза - за зараде исплаћене у периоду од 1. јануара 2022. године до 31. децембра 2022. године;</w:t>
      </w:r>
    </w:p>
    <w:p w14:paraId="344503B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50% пореза - за зараде исплаћене у периоду од 1. јануара 2023. године до 31. децембра 2023. године;</w:t>
      </w:r>
    </w:p>
    <w:p w14:paraId="56AB832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40% пореза - за зараде исплаћене у периоду од 1. јануара 2024. године до 31. децембра 2024. године;</w:t>
      </w:r>
    </w:p>
    <w:p w14:paraId="0CD25D1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30% пореза - за зараде исплаћене у периоду од 1. јануара 2025. године до 31. децембра 2025. године.</w:t>
      </w:r>
    </w:p>
    <w:p w14:paraId="7D48DAA4" w14:textId="292A3CFF"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из ст. 1, 2. или 3. овог члана, у периоду од 1. јануара 2022. године до 31. децембра 2022. године може за исто квалификовано новозапослено лице да користи ослобођење из става 13. тачка 3) овог члана или ослобођење из става 14. тачка 1) овог члана.</w:t>
      </w:r>
    </w:p>
    <w:p w14:paraId="6EF8CFBE" w14:textId="5472D881"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примењује ослобођење из става 14. овог члана умањено за три процентна поена за сваку годину примене.</w:t>
      </w:r>
    </w:p>
    <w:p w14:paraId="5A46AA20" w14:textId="54E8ACD8"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p>
    <w:p w14:paraId="63F98270" w14:textId="7D3BCE74"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Квалификованим новозапосленим лицем у смислу ст. 5. и 6. овог члана не сматра се лице које је у периоду од 1. јануара 2019. године до 30. априла 2020. године имало статус корисника старосне, превремене старосне или инвалидске пензије.</w:t>
      </w:r>
    </w:p>
    <w:p w14:paraId="760DE358" w14:textId="7A6C3F3C"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p>
    <w:p w14:paraId="0DD78CF3" w14:textId="25C2CDD2" w:rsidR="006F30E0" w:rsidRPr="00861A7F"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p>
    <w:p w14:paraId="214701FF" w14:textId="748D31BB" w:rsidR="006F30E0" w:rsidRDefault="00000000" w:rsidP="009A177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Послодавцем у смислу ст. 1. и 3.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p>
    <w:p w14:paraId="67B9D695" w14:textId="77777777" w:rsidR="009A1770" w:rsidRPr="00861A7F" w:rsidRDefault="009A1770" w:rsidP="009A1770">
      <w:pPr>
        <w:spacing w:after="0" w:line="240" w:lineRule="auto"/>
        <w:ind w:firstLine="600"/>
        <w:jc w:val="both"/>
        <w:rPr>
          <w:rFonts w:ascii="Times New Roman" w:hAnsi="Times New Roman" w:cs="Times New Roman"/>
          <w:bCs/>
          <w:color w:val="000000" w:themeColor="text1"/>
          <w:sz w:val="24"/>
          <w:szCs w:val="24"/>
        </w:rPr>
      </w:pPr>
    </w:p>
    <w:p w14:paraId="3C24648F" w14:textId="7E631131"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21з</w:t>
      </w:r>
    </w:p>
    <w:p w14:paraId="5B32A261" w14:textId="39978681"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Послодавац који заснује радни однос са новозапосленим лицем, ослобађа се обавезе плаћања 70% обрачунатог и обустављеног пореза из зараде новозапосленог лица, за зараду исплаћену закључно са 31. децембром 2024. године.</w:t>
      </w:r>
    </w:p>
    <w:p w14:paraId="408C5AAD" w14:textId="050FC687"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сматра се лице које у периоду од 1. јануара 2019. године до 28. фебруара 2022.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марта 2022. године 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p>
    <w:p w14:paraId="637F66DA" w14:textId="493FDD58"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 одређено лице користи било коју врсту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p>
    <w:p w14:paraId="2999A864" w14:textId="321B4A91"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Новозапосленим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p>
    <w:p w14:paraId="06DDCD16" w14:textId="4A9AE46E" w:rsidR="006F30E0"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Послодавцем у смислу става 1. овог члана сматра се правно лице, предузетник, предузетник паушалац, предузетник пољопривредник, представништво и огранак страног правног лица.</w:t>
      </w:r>
    </w:p>
    <w:p w14:paraId="333A1B57" w14:textId="77777777" w:rsidR="009A1770" w:rsidRPr="00861A7F" w:rsidRDefault="009A1770" w:rsidP="009A1770">
      <w:pPr>
        <w:spacing w:after="0" w:line="240" w:lineRule="auto"/>
        <w:ind w:firstLine="708"/>
        <w:jc w:val="both"/>
        <w:rPr>
          <w:rFonts w:ascii="Times New Roman" w:hAnsi="Times New Roman" w:cs="Times New Roman"/>
          <w:bCs/>
          <w:color w:val="000000" w:themeColor="text1"/>
          <w:sz w:val="24"/>
          <w:szCs w:val="24"/>
        </w:rPr>
      </w:pPr>
    </w:p>
    <w:p w14:paraId="061186C8" w14:textId="0D38E2F0"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21и</w:t>
      </w:r>
    </w:p>
    <w:p w14:paraId="696C6C90" w14:textId="5A66BD78"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 правно лице, који у оквиру своје делатности на територији Републике обавља истраживање и развој, ослобађа се обавезе плаћања 70% обрачунатог и обустављеног пореза из зараде лица која су непосредно ангажована на пословима истраживања и развоја, сразмерно времену које таква лица проведу на пословима истраживања и развоја у односу на пуно радно време.</w:t>
      </w:r>
    </w:p>
    <w:p w14:paraId="7F8DBC35" w14:textId="327F8BD9"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одговарајућих процесних или техничких проблема или задатака повезаних са конкретним пројектом.</w:t>
      </w:r>
    </w:p>
    <w:p w14:paraId="7B7A2CAB" w14:textId="6224C2D8"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активности подршке у вези са спровођењем пројекта.</w:t>
      </w:r>
    </w:p>
    <w:p w14:paraId="1910A039" w14:textId="3753CF75"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p>
    <w:p w14:paraId="2DDF672D" w14:textId="254A8011"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Ослобођење из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p>
    <w:p w14:paraId="6E85F339" w14:textId="361FC75F"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Ослобођење из става 1. овог члана не примењује се на зараде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p>
    <w:p w14:paraId="23D0D5A8" w14:textId="7C304E04"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p>
    <w:p w14:paraId="1DA162ED" w14:textId="50DFB6BF" w:rsidR="006F30E0" w:rsidRPr="00861A7F"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Ограничење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 лица.</w:t>
      </w:r>
    </w:p>
    <w:p w14:paraId="535CF038" w14:textId="31729E0C" w:rsidR="006F30E0" w:rsidRDefault="00000000" w:rsidP="009A177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ближе уређује услове и начин остваривања права из овог члана.</w:t>
      </w:r>
    </w:p>
    <w:p w14:paraId="1525F1FA" w14:textId="77777777" w:rsidR="009A1770" w:rsidRPr="00861A7F" w:rsidRDefault="009A1770" w:rsidP="009A1770">
      <w:pPr>
        <w:spacing w:after="0" w:line="240" w:lineRule="auto"/>
        <w:ind w:firstLine="708"/>
        <w:jc w:val="both"/>
        <w:rPr>
          <w:rFonts w:ascii="Times New Roman" w:hAnsi="Times New Roman" w:cs="Times New Roman"/>
          <w:bCs/>
          <w:color w:val="000000" w:themeColor="text1"/>
          <w:sz w:val="24"/>
          <w:szCs w:val="24"/>
        </w:rPr>
      </w:pPr>
    </w:p>
    <w:p w14:paraId="2F78712E" w14:textId="6926A9B3" w:rsidR="006F30E0"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друга</w:t>
      </w:r>
    </w:p>
    <w:p w14:paraId="0B49360F" w14:textId="77777777" w:rsidR="009A1770" w:rsidRPr="00861A7F" w:rsidRDefault="009A1770" w:rsidP="009A1770">
      <w:pPr>
        <w:spacing w:after="0" w:line="240" w:lineRule="auto"/>
        <w:jc w:val="center"/>
        <w:rPr>
          <w:rFonts w:ascii="Times New Roman" w:hAnsi="Times New Roman" w:cs="Times New Roman"/>
          <w:bCs/>
          <w:color w:val="000000" w:themeColor="text1"/>
          <w:sz w:val="24"/>
          <w:szCs w:val="24"/>
        </w:rPr>
      </w:pPr>
    </w:p>
    <w:p w14:paraId="3A9ACD93" w14:textId="5DE0435E"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22.</w:t>
      </w:r>
    </w:p>
    <w:p w14:paraId="5FCD4E67"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6245A2A1" w14:textId="39628E2A"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23.</w:t>
      </w:r>
    </w:p>
    <w:p w14:paraId="247CD2D5"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63B0EEC6" w14:textId="0CFC7146"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24.</w:t>
      </w:r>
    </w:p>
    <w:p w14:paraId="15C50104"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41C4BD30" w14:textId="441E81CC"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25.</w:t>
      </w:r>
    </w:p>
    <w:p w14:paraId="339A9FE6"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4DF4FCA4" w14:textId="2E0ECCAC"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26.</w:t>
      </w:r>
    </w:p>
    <w:p w14:paraId="4A8D015C"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1E7A01D6" w14:textId="7C1BE4D7"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27.</w:t>
      </w:r>
    </w:p>
    <w:p w14:paraId="49A5394C"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6293E82E" w14:textId="56B0FD34"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28.</w:t>
      </w:r>
    </w:p>
    <w:p w14:paraId="5F3F292A"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151B2526" w14:textId="01A32665" w:rsidR="006F30E0" w:rsidRPr="00861A7F" w:rsidRDefault="00000000" w:rsidP="009A177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29.</w:t>
      </w:r>
    </w:p>
    <w:p w14:paraId="4D6CE411"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65764208" w14:textId="19C82D0B" w:rsidR="006F30E0" w:rsidRPr="00861A7F" w:rsidRDefault="00000000" w:rsidP="00763AC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30.</w:t>
      </w:r>
    </w:p>
    <w:p w14:paraId="04D00F4B" w14:textId="1400EB93"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025A1C5B" w14:textId="77777777" w:rsidR="00763AC8" w:rsidRPr="00861A7F" w:rsidRDefault="00763AC8" w:rsidP="00861A7F">
      <w:pPr>
        <w:spacing w:after="0" w:line="240" w:lineRule="auto"/>
        <w:jc w:val="both"/>
        <w:rPr>
          <w:rFonts w:ascii="Times New Roman" w:hAnsi="Times New Roman" w:cs="Times New Roman"/>
          <w:bCs/>
          <w:color w:val="000000" w:themeColor="text1"/>
          <w:sz w:val="24"/>
          <w:szCs w:val="24"/>
        </w:rPr>
      </w:pPr>
    </w:p>
    <w:p w14:paraId="3CE75051" w14:textId="55FE7A24" w:rsidR="006F30E0" w:rsidRDefault="00000000" w:rsidP="00763AC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трећа</w:t>
      </w:r>
    </w:p>
    <w:p w14:paraId="1EA0A1EE" w14:textId="77777777" w:rsidR="00763AC8" w:rsidRPr="00861A7F" w:rsidRDefault="00763AC8" w:rsidP="00763AC8">
      <w:pPr>
        <w:spacing w:after="0" w:line="240" w:lineRule="auto"/>
        <w:jc w:val="center"/>
        <w:rPr>
          <w:rFonts w:ascii="Times New Roman" w:hAnsi="Times New Roman" w:cs="Times New Roman"/>
          <w:bCs/>
          <w:color w:val="000000" w:themeColor="text1"/>
          <w:sz w:val="24"/>
          <w:szCs w:val="24"/>
        </w:rPr>
      </w:pPr>
    </w:p>
    <w:p w14:paraId="11010361" w14:textId="6B7D78A5" w:rsidR="006F30E0" w:rsidRDefault="00000000" w:rsidP="00763AC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ПРИХОДЕ ОД САМОСТАЛНЕ ДЕЛАТНОСТИ</w:t>
      </w:r>
    </w:p>
    <w:p w14:paraId="44877437" w14:textId="77777777" w:rsidR="00763AC8" w:rsidRPr="00861A7F" w:rsidRDefault="00763AC8" w:rsidP="00861A7F">
      <w:pPr>
        <w:spacing w:after="0" w:line="240" w:lineRule="auto"/>
        <w:jc w:val="both"/>
        <w:rPr>
          <w:rFonts w:ascii="Times New Roman" w:hAnsi="Times New Roman" w:cs="Times New Roman"/>
          <w:bCs/>
          <w:color w:val="000000" w:themeColor="text1"/>
          <w:sz w:val="24"/>
          <w:szCs w:val="24"/>
        </w:rPr>
      </w:pPr>
    </w:p>
    <w:p w14:paraId="6EEB4C72" w14:textId="1C81B507" w:rsidR="006F30E0" w:rsidRDefault="00000000" w:rsidP="00763AC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6F1B31DC" w14:textId="77777777" w:rsidR="00763AC8" w:rsidRPr="00861A7F" w:rsidRDefault="00763AC8" w:rsidP="00861A7F">
      <w:pPr>
        <w:spacing w:after="0" w:line="240" w:lineRule="auto"/>
        <w:jc w:val="both"/>
        <w:rPr>
          <w:rFonts w:ascii="Times New Roman" w:hAnsi="Times New Roman" w:cs="Times New Roman"/>
          <w:bCs/>
          <w:color w:val="000000" w:themeColor="text1"/>
          <w:sz w:val="24"/>
          <w:szCs w:val="24"/>
        </w:rPr>
      </w:pPr>
    </w:p>
    <w:p w14:paraId="53E091B2" w14:textId="29B98658" w:rsidR="006F30E0" w:rsidRPr="00861A7F" w:rsidRDefault="00000000" w:rsidP="00763AC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31.</w:t>
      </w:r>
    </w:p>
    <w:p w14:paraId="6942433C" w14:textId="626206F6"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Приходом од самосталне делатности сматра се приход остварен од привредних делатности, укључујући и делатности пољопривреде и шумарства,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14:paraId="2E1A5261" w14:textId="7570AB63"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Приходом од самосталне делатности сматра се и приход остварен трајним или сезонским искоришћавањем земљишта у непољопривредне сврхе (вађење песка, шљунка и камења, производња креча, цигле, црепа, ћумура и сл.), инкубаторском </w:t>
      </w:r>
      <w:r w:rsidRPr="00861A7F">
        <w:rPr>
          <w:rFonts w:ascii="Times New Roman" w:hAnsi="Times New Roman" w:cs="Times New Roman"/>
          <w:bCs/>
          <w:color w:val="000000" w:themeColor="text1"/>
          <w:sz w:val="24"/>
          <w:szCs w:val="24"/>
        </w:rPr>
        <w:lastRenderedPageBreak/>
        <w:t>производњом живине, као и другим сличним делатностима, независно од тога да ли су као самосталне делатности регистроване код надлежног органа.</w:t>
      </w:r>
    </w:p>
    <w:p w14:paraId="7E6BF144"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42D71733" w14:textId="7F0C9CA7" w:rsidR="006F30E0"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21E2BEB6" w14:textId="77777777" w:rsidR="00855064" w:rsidRPr="00861A7F" w:rsidRDefault="00855064" w:rsidP="00855064">
      <w:pPr>
        <w:spacing w:after="0" w:line="240" w:lineRule="auto"/>
        <w:jc w:val="center"/>
        <w:rPr>
          <w:rFonts w:ascii="Times New Roman" w:hAnsi="Times New Roman" w:cs="Times New Roman"/>
          <w:bCs/>
          <w:color w:val="000000" w:themeColor="text1"/>
          <w:sz w:val="24"/>
          <w:szCs w:val="24"/>
        </w:rPr>
      </w:pPr>
    </w:p>
    <w:p w14:paraId="50A1CFB3" w14:textId="2DBADB90"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32.</w:t>
      </w:r>
    </w:p>
    <w:p w14:paraId="6AA9ED80" w14:textId="7485DBE1"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самосталне делатности је физичко лице које остварује приходе обављањем делатности из члана 31. овог закона.</w:t>
      </w:r>
    </w:p>
    <w:p w14:paraId="140941C9" w14:textId="4E514C43"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става 1. овог члана је физичко лице које је уписано у регистар код надлежног органа, односно организације, а порез на приходе од самосталне делатности плаћа на опорезиву добит (у даљем тексту: предузетник), односно на паушално утврђени приход (у даљем тексту: предузетник паушалац).</w:t>
      </w:r>
    </w:p>
    <w:p w14:paraId="422D8048" w14:textId="1FE77431"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Обвезником у смислу става 1. овог члана, сматра се и обвезник пореза по основу прихода од пољопривреде и шумарства - физичко лице које је носилац породичног пољопривредног газдинства уписано у регистар пољопривредних газдинстава у складу са прописима којима се уређује та област, које води пословне књиге у складу са овим законом и порез на приходе од самосталне делатности плаћа на опорезиву добит (у даљем тексту: предузетник пољопривредник).</w:t>
      </w:r>
    </w:p>
    <w:p w14:paraId="669F0FD6" w14:textId="6889F87C"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Обвезником у смислу става 1. овог члана, сматра се и физичко лице које је обвезник пореза на додату вредност у складу са законом којим се уређује порез на додату вредност, као и свако друго физичко лице које обавља делатност независно од тога да ли је та делатност регистрована и порез на приходе од самосталне делатности плаћа на опорезиву добит (у даљем тексту: предузетник друго лице).</w:t>
      </w:r>
    </w:p>
    <w:p w14:paraId="100E8C0F"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7F2F8218" w14:textId="3481D407" w:rsidR="006F30E0"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73AFCF8E" w14:textId="77777777" w:rsidR="00855064" w:rsidRPr="00861A7F" w:rsidRDefault="00855064" w:rsidP="00855064">
      <w:pPr>
        <w:spacing w:after="0" w:line="240" w:lineRule="auto"/>
        <w:jc w:val="center"/>
        <w:rPr>
          <w:rFonts w:ascii="Times New Roman" w:hAnsi="Times New Roman" w:cs="Times New Roman"/>
          <w:bCs/>
          <w:color w:val="000000" w:themeColor="text1"/>
          <w:sz w:val="24"/>
          <w:szCs w:val="24"/>
        </w:rPr>
      </w:pPr>
    </w:p>
    <w:p w14:paraId="5C9ECE80" w14:textId="1DA3D8F7"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33.</w:t>
      </w:r>
    </w:p>
    <w:p w14:paraId="5364E109" w14:textId="31C736ED"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од самосталне делатности је опорезива добит, а за предузетника паушалца то је паушално утврђен приход, ако овим законом није друкчије одређено.</w:t>
      </w:r>
    </w:p>
    <w:p w14:paraId="6019FC9F" w14:textId="4292E89B"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Опорезива добит утврђује се у пореском билансу усклађивањем добити исказане у билансу успеха, сачињеном у складу са прописима којима се уређује рачуноводство за обвезника који је дужан да води двојно књиговодство, односно у складу са прописом из члана 49. овог закона за обвезника који води просто књиговодство, на начин утврђен овим законом. </w:t>
      </w:r>
    </w:p>
    <w:p w14:paraId="5FFD3E3F" w14:textId="2455D486"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Паушални приход утврђује се решењем надлежног пореског органа применом критеријума и елемената из члана 41. овог закона. </w:t>
      </w:r>
    </w:p>
    <w:p w14:paraId="0BC6D2FA"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1149D29A" w14:textId="26840455"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33а</w:t>
      </w:r>
    </w:p>
    <w:p w14:paraId="58211E02" w14:textId="31A6FAD6"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и предузетник пољопривредник може да се определи за исплату личне зараде.</w:t>
      </w:r>
    </w:p>
    <w:p w14:paraId="0989182F" w14:textId="6DF1A1EE"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Личном зарадом из става 1. овог члана, у смислу овог закона, сматра се новчани износ који обвезник из става 1. овог члана, исплати и евидентира у пословним књигама као своје месечно лично примање увећан за припадајуће обавезе из зараде.</w:t>
      </w:r>
    </w:p>
    <w:p w14:paraId="6B71744D" w14:textId="69DE1E85"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става 1. овог члана који се определи за исплату личне зараде, дужан је да у електронском облику, преко портала Пореске управе достави обавештење о свом опредељењу да врши исплату личне зараде.</w:t>
      </w:r>
    </w:p>
    <w:p w14:paraId="7A8794C5" w14:textId="0945C649"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Лице које започне обављање делатности, обавештење о опредељењу да врши исплату личне зараде подноси искључиво у моменту регистрације надлежној </w:t>
      </w:r>
      <w:r w:rsidRPr="00861A7F">
        <w:rPr>
          <w:rFonts w:ascii="Times New Roman" w:hAnsi="Times New Roman" w:cs="Times New Roman"/>
          <w:bCs/>
          <w:color w:val="000000" w:themeColor="text1"/>
          <w:sz w:val="24"/>
          <w:szCs w:val="24"/>
        </w:rPr>
        <w:lastRenderedPageBreak/>
        <w:t>организацији која води регистар привредних субјеката, која ће тај захтев проследити Пореској управи.</w:t>
      </w:r>
    </w:p>
    <w:p w14:paraId="3E6351DD" w14:textId="54D49C8F"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4.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подносе у електронском облику преко портала Пореске управе, у року од пет дана од дана регистрације у Пореској управи, односно дана доделе пореског идентификационог броја (у даљем тексту: ПИБ) а најкасније до 31. децембра текуће године. </w:t>
      </w:r>
    </w:p>
    <w:p w14:paraId="03484E5A" w14:textId="7B870312"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Обавештење из става 3. овог члана доставља се најкасније до 15. децембра текуће године за период од 1. јануара наредне године.</w:t>
      </w:r>
    </w:p>
    <w:p w14:paraId="07F2759E" w14:textId="058DC3AD"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става 1. овог члана који се определи за исплату личне зараде, овакво опредељење не може да мења током пореског периода.</w:t>
      </w:r>
    </w:p>
    <w:p w14:paraId="7B96D43C" w14:textId="2A987A52"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се обвезник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децембра текуће године.</w:t>
      </w:r>
    </w:p>
    <w:p w14:paraId="64590E93" w14:textId="38900FAB"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из става 8. овог члана, обвезник из става 1. овог члана од 1. јануара године која следи години у којој је доставио обавештење надлежном пореском органу није дужан да врши исплату личне зараде.</w:t>
      </w:r>
    </w:p>
    <w:p w14:paraId="09B5F056"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47911A02" w14:textId="13072588" w:rsidR="006F30E0"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Усклађивање прихода и расхода</w:t>
      </w:r>
    </w:p>
    <w:p w14:paraId="14379924" w14:textId="77777777" w:rsidR="00855064" w:rsidRPr="00861A7F" w:rsidRDefault="00855064" w:rsidP="00855064">
      <w:pPr>
        <w:spacing w:after="0" w:line="240" w:lineRule="auto"/>
        <w:jc w:val="center"/>
        <w:rPr>
          <w:rFonts w:ascii="Times New Roman" w:hAnsi="Times New Roman" w:cs="Times New Roman"/>
          <w:bCs/>
          <w:color w:val="000000" w:themeColor="text1"/>
          <w:sz w:val="24"/>
          <w:szCs w:val="24"/>
        </w:rPr>
      </w:pPr>
    </w:p>
    <w:p w14:paraId="249F9B31" w14:textId="3592D338"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34.</w:t>
      </w:r>
    </w:p>
    <w:p w14:paraId="1A115FD3" w14:textId="7845A315"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855064">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135/04) </w:t>
      </w:r>
    </w:p>
    <w:p w14:paraId="2795DDE6" w14:textId="7D3EC009"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35.</w:t>
      </w:r>
    </w:p>
    <w:p w14:paraId="3B6E7588" w14:textId="6B5A0A2F"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Усклађивање прихода и расхода, утврђивање капиталних добитака и губитака, утврђивање износа капиталних добитака који се укључују у опорезиви приход од самосталне делатности и порески третман губитака из ранијих година исказују се у пореском билансу предузетника у складу са одговарајућим одредбама закона којим се уређује порез на добит правних лица, ако овим законом није друкчије одређено.</w:t>
      </w:r>
    </w:p>
    <w:p w14:paraId="179FA5FF" w14:textId="4B0AA36F"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Начин на који обвезници из члана 32. овог закона, осим предузетника паушалаца, у пореском билансу исказују трансферне цене ближе уређује министар. </w:t>
      </w:r>
    </w:p>
    <w:p w14:paraId="722CC42B"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62AFD4F7" w14:textId="41F9201B"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35а</w:t>
      </w:r>
    </w:p>
    <w:p w14:paraId="0E8A03D1" w14:textId="0D518953"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Амортизација сталних средстава исказаних у пословним књигама признаје се као расход у износу и на начин утврђен законом којим се уређује порез на добит правних лица и подзаконским актом донетим на основу тог закона.</w:t>
      </w:r>
    </w:p>
    <w:p w14:paraId="0C0DDCA5"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5FC1149B" w14:textId="5A9BE1C7"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36.</w:t>
      </w:r>
    </w:p>
    <w:p w14:paraId="0D407A8B" w14:textId="77777777" w:rsidR="006F30E0" w:rsidRPr="00861A7F" w:rsidRDefault="00000000" w:rsidP="00855064">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Лицима повезаним са обвезником из члана 32. овог закона , поред физичких и правних лица која имају то својство према одговарајућим одредбама закона који уређује порез на добит правних лица, сматрају се и: </w:t>
      </w:r>
    </w:p>
    <w:p w14:paraId="7DA9E01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чланови породице обвезника;</w:t>
      </w:r>
    </w:p>
    <w:p w14:paraId="7907AC8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браћа и сестре обвезника;</w:t>
      </w:r>
    </w:p>
    <w:p w14:paraId="3672716A" w14:textId="29316E4E"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родитељи брачног друга и пасторци.</w:t>
      </w:r>
    </w:p>
    <w:p w14:paraId="68616619" w14:textId="77777777" w:rsidR="00855064" w:rsidRPr="00861A7F" w:rsidRDefault="00855064" w:rsidP="00861A7F">
      <w:pPr>
        <w:spacing w:after="0" w:line="240" w:lineRule="auto"/>
        <w:ind w:left="600"/>
        <w:jc w:val="both"/>
        <w:rPr>
          <w:rFonts w:ascii="Times New Roman" w:hAnsi="Times New Roman" w:cs="Times New Roman"/>
          <w:bCs/>
          <w:color w:val="000000" w:themeColor="text1"/>
          <w:sz w:val="24"/>
          <w:szCs w:val="24"/>
        </w:rPr>
      </w:pPr>
    </w:p>
    <w:p w14:paraId="5F75B62A" w14:textId="60DE7741"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37.</w:t>
      </w:r>
    </w:p>
    <w:p w14:paraId="41DA4E1D" w14:textId="5191DDFE"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дуга према повериоцу са статусом повезаног лица или кредита који обвезник узима од повериоца са статусом повезаног лица, камата која се признаје у расходе у пореском билансу не може бити већа од оне која би настала да је на тржишту било могуће задужити се, односно узети кредит у обрачунском периоду.</w:t>
      </w:r>
    </w:p>
    <w:p w14:paraId="6EF374BE" w14:textId="63FE29E5"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Код потраживања од дужника са статусом повезаног лица или кредита који обвезник даје дужнику са статусом повезаног лица, камата која улази у приходе у пореском билансу не може бити мања од оне која би се остварила да је на тржишту било могуће уговорити та потраживања, односно одобрити кредит у обрачунском периоду.</w:t>
      </w:r>
    </w:p>
    <w:p w14:paraId="0CD27E6F" w14:textId="3BF53718"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Разлика између тржишне камате и обрачунате камате по кредиту између повезаних лица из ст. 1. и 2. овог члана улази у опорезиву добит.</w:t>
      </w:r>
    </w:p>
    <w:p w14:paraId="494F5A3A"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024920E6" w14:textId="6ECE6D5C"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37а</w:t>
      </w:r>
    </w:p>
    <w:p w14:paraId="4A7FD05A" w14:textId="77777777" w:rsidR="006F30E0" w:rsidRPr="00861A7F" w:rsidRDefault="00000000" w:rsidP="00855064">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Обвезнику који плаћа порез на стварни приход од самосталне делатности у расходе у пореском билансу признају се:</w:t>
      </w:r>
    </w:p>
    <w:p w14:paraId="2468DA6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исплаћена лична зарада;</w:t>
      </w:r>
    </w:p>
    <w:p w14:paraId="658F536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трошкови службеног путовања до износа из члана 18. став 1. тач. 2) до 5) овог закона; </w:t>
      </w:r>
    </w:p>
    <w:p w14:paraId="467F2973" w14:textId="00464315"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p>
    <w:p w14:paraId="22883C65" w14:textId="77777777" w:rsidR="00855064" w:rsidRPr="00861A7F" w:rsidRDefault="00855064" w:rsidP="00861A7F">
      <w:pPr>
        <w:spacing w:after="0" w:line="240" w:lineRule="auto"/>
        <w:ind w:left="600"/>
        <w:jc w:val="both"/>
        <w:rPr>
          <w:rFonts w:ascii="Times New Roman" w:hAnsi="Times New Roman" w:cs="Times New Roman"/>
          <w:bCs/>
          <w:color w:val="000000" w:themeColor="text1"/>
          <w:sz w:val="24"/>
          <w:szCs w:val="24"/>
        </w:rPr>
      </w:pPr>
    </w:p>
    <w:p w14:paraId="1765FFDD" w14:textId="0E872588"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37б</w:t>
      </w:r>
    </w:p>
    <w:p w14:paraId="3F158805" w14:textId="71B78C8C"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Третман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p>
    <w:p w14:paraId="380FED47" w14:textId="2997D544" w:rsidR="006F30E0" w:rsidRPr="00861A7F"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Третман пословног расхода има улагање личне имовине обвезника који плаћа порез на стварни приход од самосталне делатности, у пословну имовину, осим улагања у сталну имовину.</w:t>
      </w:r>
    </w:p>
    <w:p w14:paraId="560E7EE1" w14:textId="062C2AEF"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p>
    <w:p w14:paraId="6777D3EF"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05265F86" w14:textId="5AC8606E" w:rsidR="006F30E0" w:rsidRPr="00861A7F"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37в</w:t>
      </w:r>
    </w:p>
    <w:p w14:paraId="2C2B4CBB" w14:textId="54284815" w:rsidR="006F30E0" w:rsidRDefault="00000000" w:rsidP="0085506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 </w:t>
      </w:r>
    </w:p>
    <w:p w14:paraId="28622B97" w14:textId="77777777" w:rsidR="00855064" w:rsidRPr="00861A7F" w:rsidRDefault="00855064" w:rsidP="00855064">
      <w:pPr>
        <w:spacing w:after="0" w:line="240" w:lineRule="auto"/>
        <w:ind w:firstLine="708"/>
        <w:jc w:val="both"/>
        <w:rPr>
          <w:rFonts w:ascii="Times New Roman" w:hAnsi="Times New Roman" w:cs="Times New Roman"/>
          <w:bCs/>
          <w:color w:val="000000" w:themeColor="text1"/>
          <w:sz w:val="24"/>
          <w:szCs w:val="24"/>
        </w:rPr>
      </w:pPr>
    </w:p>
    <w:p w14:paraId="142B6C7E" w14:textId="0BDBA8F8" w:rsidR="006F30E0" w:rsidRDefault="00000000" w:rsidP="0085506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04EDE0EE" w14:textId="77777777" w:rsidR="00C15E8D" w:rsidRPr="00861A7F" w:rsidRDefault="00C15E8D" w:rsidP="00855064">
      <w:pPr>
        <w:spacing w:after="0" w:line="240" w:lineRule="auto"/>
        <w:jc w:val="center"/>
        <w:rPr>
          <w:rFonts w:ascii="Times New Roman" w:hAnsi="Times New Roman" w:cs="Times New Roman"/>
          <w:bCs/>
          <w:color w:val="000000" w:themeColor="text1"/>
          <w:sz w:val="24"/>
          <w:szCs w:val="24"/>
        </w:rPr>
      </w:pPr>
    </w:p>
    <w:p w14:paraId="60EDC6FB" w14:textId="43FAF149" w:rsidR="006F30E0" w:rsidRPr="00861A7F"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38.</w:t>
      </w:r>
    </w:p>
    <w:p w14:paraId="1CF787A4" w14:textId="0D075AE2" w:rsidR="006F30E0"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приходе од самосталне делатности износи 10%.</w:t>
      </w:r>
    </w:p>
    <w:p w14:paraId="6E365003" w14:textId="77777777" w:rsidR="00C15E8D" w:rsidRPr="00861A7F" w:rsidRDefault="00C15E8D" w:rsidP="00C15E8D">
      <w:pPr>
        <w:spacing w:after="0" w:line="240" w:lineRule="auto"/>
        <w:ind w:firstLine="708"/>
        <w:jc w:val="both"/>
        <w:rPr>
          <w:rFonts w:ascii="Times New Roman" w:hAnsi="Times New Roman" w:cs="Times New Roman"/>
          <w:bCs/>
          <w:color w:val="000000" w:themeColor="text1"/>
          <w:sz w:val="24"/>
          <w:szCs w:val="24"/>
        </w:rPr>
      </w:pPr>
    </w:p>
    <w:p w14:paraId="5F1B6D1A" w14:textId="28802F27" w:rsidR="006F30E0"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подстицаји</w:t>
      </w:r>
    </w:p>
    <w:p w14:paraId="589DADC7" w14:textId="77777777" w:rsidR="00C15E8D" w:rsidRPr="00861A7F" w:rsidRDefault="00C15E8D" w:rsidP="00C15E8D">
      <w:pPr>
        <w:spacing w:after="0" w:line="240" w:lineRule="auto"/>
        <w:jc w:val="center"/>
        <w:rPr>
          <w:rFonts w:ascii="Times New Roman" w:hAnsi="Times New Roman" w:cs="Times New Roman"/>
          <w:bCs/>
          <w:color w:val="000000" w:themeColor="text1"/>
          <w:sz w:val="24"/>
          <w:szCs w:val="24"/>
        </w:rPr>
      </w:pPr>
    </w:p>
    <w:p w14:paraId="3A356612" w14:textId="61607B56" w:rsidR="006F30E0" w:rsidRPr="00861A7F"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39.</w:t>
      </w:r>
    </w:p>
    <w:p w14:paraId="2D99A266" w14:textId="4D6885C8" w:rsidR="006F30E0"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подстицаји по основу улагања у основна средства у сопствену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p>
    <w:p w14:paraId="3DE126F1" w14:textId="77777777" w:rsidR="00C15E8D" w:rsidRPr="00861A7F" w:rsidRDefault="00C15E8D" w:rsidP="00C15E8D">
      <w:pPr>
        <w:spacing w:after="0" w:line="240" w:lineRule="auto"/>
        <w:ind w:firstLine="708"/>
        <w:jc w:val="both"/>
        <w:rPr>
          <w:rFonts w:ascii="Times New Roman" w:hAnsi="Times New Roman" w:cs="Times New Roman"/>
          <w:bCs/>
          <w:color w:val="000000" w:themeColor="text1"/>
          <w:sz w:val="24"/>
          <w:szCs w:val="24"/>
        </w:rPr>
      </w:pPr>
    </w:p>
    <w:p w14:paraId="79F7DF12" w14:textId="3CB18E69" w:rsidR="006F30E0"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Паушално опорезивање</w:t>
      </w:r>
    </w:p>
    <w:p w14:paraId="02B120D3" w14:textId="77777777" w:rsidR="00C15E8D" w:rsidRPr="00861A7F" w:rsidRDefault="00C15E8D" w:rsidP="00C15E8D">
      <w:pPr>
        <w:spacing w:after="0" w:line="240" w:lineRule="auto"/>
        <w:jc w:val="center"/>
        <w:rPr>
          <w:rFonts w:ascii="Times New Roman" w:hAnsi="Times New Roman" w:cs="Times New Roman"/>
          <w:bCs/>
          <w:color w:val="000000" w:themeColor="text1"/>
          <w:sz w:val="24"/>
          <w:szCs w:val="24"/>
        </w:rPr>
      </w:pPr>
    </w:p>
    <w:p w14:paraId="3535A256" w14:textId="4E718007" w:rsidR="006F30E0" w:rsidRPr="00861A7F"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40.</w:t>
      </w:r>
    </w:p>
    <w:p w14:paraId="65A18D30" w14:textId="7349604F" w:rsidR="006F30E0" w:rsidRPr="00861A7F"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Обвезник пореза на приходе од самосталне делатности уписан у регистар код надлежног органа, односно организације има право да поднесе захтев да порез на приходе од самосталне делатности плаћа на паушално утврђен приход (у даљем тексту: паушално опорезивање).</w:t>
      </w:r>
    </w:p>
    <w:p w14:paraId="01B26360" w14:textId="6100B9BF" w:rsidR="006F30E0" w:rsidRPr="00861A7F"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паушално опорезивање не може се признати обвезнику из става 1. овог члана:</w:t>
      </w:r>
    </w:p>
    <w:p w14:paraId="339B13C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који обавља делатност из области рекламирања и истраживања тржишта;</w:t>
      </w:r>
    </w:p>
    <w:p w14:paraId="5F533C3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p>
    <w:p w14:paraId="173B242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у чију делатност улажу и друга лица;</w:t>
      </w:r>
    </w:p>
    <w:p w14:paraId="52E6381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чији је укупан промет у години која претходи години за коју се утврђује порез, односно чији је планирани промет када почиње обављање делатности - већи од 6.000.000 динара;</w:t>
      </w:r>
    </w:p>
    <w:p w14:paraId="6502C15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који је евидентиран као обвезник пореза на додату вредност у складу са законом којим се уређује порез на додату вредност.</w:t>
      </w:r>
    </w:p>
    <w:p w14:paraId="35C01187" w14:textId="5E3C4AF6" w:rsidR="006F30E0" w:rsidRPr="00861A7F"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Изузетно од одредбе става 2. тачка 2) овог члана, обвезнику који трговинску или угоститељску делатност обавља у киоску, приколици или сличном монтажном или покретном објекту може се, на његов захтев, одобрити да порез плаћа на паушално утврђен приход.</w:t>
      </w:r>
    </w:p>
    <w:p w14:paraId="246D499A" w14:textId="4A1497B5" w:rsidR="006F30E0" w:rsidRPr="00861A7F"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паушално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p>
    <w:p w14:paraId="0FAD5F75" w14:textId="130CDA84" w:rsidR="006F30E0" w:rsidRPr="00861A7F"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укупни промет обвезника у смислу става 2. тачка 4) овог члана не урачунава се приход који се опорезује сагласно члану 85. став 1. тачка 17) овог закона. </w:t>
      </w:r>
    </w:p>
    <w:p w14:paraId="0933BC10" w14:textId="60FE5D94" w:rsidR="006F30E0"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Делатности из ст. 2. и 3. овог члана опредељују се у складу са прописима којима се уређује класификација делатности.</w:t>
      </w:r>
    </w:p>
    <w:p w14:paraId="1958E297" w14:textId="77777777" w:rsidR="00C15E8D" w:rsidRPr="00861A7F" w:rsidRDefault="00C15E8D" w:rsidP="00C15E8D">
      <w:pPr>
        <w:spacing w:after="0" w:line="240" w:lineRule="auto"/>
        <w:ind w:firstLine="600"/>
        <w:jc w:val="both"/>
        <w:rPr>
          <w:rFonts w:ascii="Times New Roman" w:hAnsi="Times New Roman" w:cs="Times New Roman"/>
          <w:bCs/>
          <w:color w:val="000000" w:themeColor="text1"/>
          <w:sz w:val="24"/>
          <w:szCs w:val="24"/>
        </w:rPr>
      </w:pPr>
    </w:p>
    <w:p w14:paraId="20C259E7" w14:textId="5B3B0B55" w:rsidR="006F30E0" w:rsidRPr="00861A7F" w:rsidRDefault="00000000" w:rsidP="00C15E8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41.</w:t>
      </w:r>
    </w:p>
    <w:p w14:paraId="5AFFAD36" w14:textId="032E974C" w:rsidR="006F30E0" w:rsidRPr="00861A7F"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предузетници паушалци који обављају исту претежну делатност.</w:t>
      </w:r>
    </w:p>
    <w:p w14:paraId="1DA4D699" w14:textId="2D6EF9CE" w:rsidR="006F30E0" w:rsidRPr="00861A7F"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паушалац остварио виши износ прихода у односу на ону коју је регистровао као претежну делатност.</w:t>
      </w:r>
    </w:p>
    <w:p w14:paraId="57C96739" w14:textId="15721A59" w:rsidR="006F30E0" w:rsidRPr="00861A7F" w:rsidRDefault="00000000" w:rsidP="00C15E8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општини и са коефицијентом делатности, а затим подели са бројем становника у Републици, граду, општини, односно градској општини.</w:t>
      </w:r>
    </w:p>
    <w:p w14:paraId="6489E606" w14:textId="55698FE3" w:rsidR="006F30E0" w:rsidRPr="00861A7F" w:rsidRDefault="00000000" w:rsidP="00C15E8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Полазна основица из става 3. овог члана умањује се, односно повећава применом следећих елемената:</w:t>
      </w:r>
    </w:p>
    <w:p w14:paraId="194A58B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регистровано седиште предузетника;</w:t>
      </w:r>
    </w:p>
    <w:p w14:paraId="543AF4F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временски период који је протекао од регистрације предузетника;</w:t>
      </w:r>
    </w:p>
    <w:p w14:paraId="74D5A62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старост обвезника и његова радна способност;</w:t>
      </w:r>
    </w:p>
    <w:p w14:paraId="435476B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остале околности које утичу на остваривање добити.</w:t>
      </w:r>
    </w:p>
    <w:p w14:paraId="1A5A51A0" w14:textId="57FC78DB" w:rsidR="006F30E0" w:rsidRDefault="00000000" w:rsidP="00770604">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Влада уређује ближе услове, критеријуме и елементе за паушално опорезивање.</w:t>
      </w:r>
    </w:p>
    <w:p w14:paraId="0BB53DC8" w14:textId="77777777" w:rsidR="00770604" w:rsidRPr="00861A7F" w:rsidRDefault="00770604" w:rsidP="00770604">
      <w:pPr>
        <w:spacing w:after="0" w:line="240" w:lineRule="auto"/>
        <w:ind w:firstLine="600"/>
        <w:jc w:val="both"/>
        <w:rPr>
          <w:rFonts w:ascii="Times New Roman" w:hAnsi="Times New Roman" w:cs="Times New Roman"/>
          <w:bCs/>
          <w:color w:val="000000" w:themeColor="text1"/>
          <w:sz w:val="24"/>
          <w:szCs w:val="24"/>
        </w:rPr>
      </w:pPr>
    </w:p>
    <w:p w14:paraId="15FA1B21" w14:textId="5261C029" w:rsidR="006F30E0" w:rsidRPr="00861A7F" w:rsidRDefault="00000000" w:rsidP="0077060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42.</w:t>
      </w:r>
    </w:p>
    <w:p w14:paraId="36EF76B6" w14:textId="0B15BD63"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Захтев за паушално опорезивање може се поднети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за порез на додату вредност у складу са законом којим се уређује порез на додату вредност а најкасније до 31. децембра текуће године за наредну годину, у електронском облику преко портала Пореске управе. </w:t>
      </w:r>
    </w:p>
    <w:p w14:paraId="1BAA0706" w14:textId="5C0F464C"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Лице које започне обављање делатности,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p>
    <w:p w14:paraId="64DC4207" w14:textId="5108A873"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2. овог члана, лица која се не региструју код организације која води регистар привредних субјеката, захтев за паушално опорезивање подносе у електронском облику преко портала Пореске управе, у року од пет дана од дана регистрације у Пореској управи, односно дана доделе ПИБ а најкасније до 31. децембра текуће године. </w:t>
      </w:r>
    </w:p>
    <w:p w14:paraId="70DDE001" w14:textId="5433319F"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w:t>
      </w:r>
    </w:p>
    <w:p w14:paraId="0AE781EC" w14:textId="4B03858A"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w:t>
      </w:r>
    </w:p>
    <w:p w14:paraId="6E700270" w14:textId="2C21E5D4" w:rsidR="006F30E0"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 </w:t>
      </w:r>
    </w:p>
    <w:p w14:paraId="2B7AAE37" w14:textId="77777777" w:rsidR="00770604" w:rsidRPr="00861A7F" w:rsidRDefault="00770604" w:rsidP="00770604">
      <w:pPr>
        <w:spacing w:after="0" w:line="240" w:lineRule="auto"/>
        <w:ind w:firstLine="708"/>
        <w:jc w:val="both"/>
        <w:rPr>
          <w:rFonts w:ascii="Times New Roman" w:hAnsi="Times New Roman" w:cs="Times New Roman"/>
          <w:bCs/>
          <w:color w:val="000000" w:themeColor="text1"/>
          <w:sz w:val="24"/>
          <w:szCs w:val="24"/>
        </w:rPr>
      </w:pPr>
    </w:p>
    <w:p w14:paraId="5A1A7C5F" w14:textId="6E9EB7D5" w:rsidR="006F30E0" w:rsidRDefault="00000000" w:rsidP="0077060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Пословне књиге и књиговодствене исправе</w:t>
      </w:r>
    </w:p>
    <w:p w14:paraId="59FF60CF" w14:textId="77777777" w:rsidR="00770604" w:rsidRPr="00861A7F" w:rsidRDefault="00770604" w:rsidP="00770604">
      <w:pPr>
        <w:spacing w:after="0" w:line="240" w:lineRule="auto"/>
        <w:jc w:val="center"/>
        <w:rPr>
          <w:rFonts w:ascii="Times New Roman" w:hAnsi="Times New Roman" w:cs="Times New Roman"/>
          <w:bCs/>
          <w:color w:val="000000" w:themeColor="text1"/>
          <w:sz w:val="24"/>
          <w:szCs w:val="24"/>
        </w:rPr>
      </w:pPr>
    </w:p>
    <w:p w14:paraId="452221C0" w14:textId="551AFF05" w:rsidR="006F30E0" w:rsidRPr="00861A7F" w:rsidRDefault="00000000" w:rsidP="0077060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43.</w:t>
      </w:r>
    </w:p>
    <w:p w14:paraId="4975A967" w14:textId="07B658AF"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Обвезници из члана 32. овог закона дужни су да воде пословне књиге и да у њима исказују пословне промене у складу са законом којим се уређује рачуноводство, односно на начин одређен овим законом. </w:t>
      </w:r>
    </w:p>
    <w:p w14:paraId="41F0A86A" w14:textId="7974DA55"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из члана 32. став 2. овог закона који порез плаћа на стварни приход, води књиге по систему двојног књиговодства у складу са законом којим се уређује рачуноводство. </w:t>
      </w:r>
    </w:p>
    <w:p w14:paraId="4879B5BC" w14:textId="12E8E7E4" w:rsidR="006F30E0" w:rsidRPr="00861A7F"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пољопривредник и предузетник друго лице из члана 32. ст. 3. и 4. овог закона, води пословне књиге по систему простог књиговодства, у складу са овим законом. </w:t>
      </w:r>
    </w:p>
    <w:p w14:paraId="003DD53A" w14:textId="1680EFBB" w:rsidR="006F30E0" w:rsidRDefault="00000000" w:rsidP="0077060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Предузетници паушалци дужни су да воде само пословну књигу о оствареном промету.</w:t>
      </w:r>
    </w:p>
    <w:p w14:paraId="6B79A56F" w14:textId="77777777" w:rsidR="00770604" w:rsidRPr="00861A7F" w:rsidRDefault="00770604" w:rsidP="00770604">
      <w:pPr>
        <w:spacing w:after="0" w:line="240" w:lineRule="auto"/>
        <w:ind w:firstLine="708"/>
        <w:jc w:val="both"/>
        <w:rPr>
          <w:rFonts w:ascii="Times New Roman" w:hAnsi="Times New Roman" w:cs="Times New Roman"/>
          <w:bCs/>
          <w:color w:val="000000" w:themeColor="text1"/>
          <w:sz w:val="24"/>
          <w:szCs w:val="24"/>
        </w:rPr>
      </w:pPr>
    </w:p>
    <w:p w14:paraId="5F29C312" w14:textId="242277CC" w:rsidR="006F30E0" w:rsidRPr="00861A7F" w:rsidRDefault="00000000" w:rsidP="0077060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43а</w:t>
      </w:r>
    </w:p>
    <w:p w14:paraId="602D81CC" w14:textId="2130B556" w:rsidR="006F30E0" w:rsidRDefault="00000000" w:rsidP="00C82066">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Пословне књиге по систему двојног књиговодства предузетници воде у складу са законом и другим прописима којима се уређује рачуноводство.</w:t>
      </w:r>
    </w:p>
    <w:p w14:paraId="64A97AEF" w14:textId="77777777" w:rsidR="00C82066" w:rsidRPr="00861A7F" w:rsidRDefault="00C82066" w:rsidP="00C82066">
      <w:pPr>
        <w:spacing w:after="0" w:line="240" w:lineRule="auto"/>
        <w:ind w:firstLine="708"/>
        <w:jc w:val="both"/>
        <w:rPr>
          <w:rFonts w:ascii="Times New Roman" w:hAnsi="Times New Roman" w:cs="Times New Roman"/>
          <w:bCs/>
          <w:color w:val="000000" w:themeColor="text1"/>
          <w:sz w:val="24"/>
          <w:szCs w:val="24"/>
        </w:rPr>
      </w:pPr>
    </w:p>
    <w:p w14:paraId="4CD96BCA" w14:textId="641BACF4" w:rsidR="006F30E0" w:rsidRPr="00861A7F" w:rsidRDefault="00000000" w:rsidP="00C82066">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44.</w:t>
      </w:r>
    </w:p>
    <w:p w14:paraId="4C0907D0" w14:textId="14C6F17F" w:rsidR="006F30E0" w:rsidRDefault="00000000" w:rsidP="00C82066">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У пословним књигама по систему простог књиговодства обезбеђују се подаци о приходима, расходима, основним средствима, алату и инвентару са калкулативним отписом, у складу са овим законом и прописом из члана 49. овог закона. </w:t>
      </w:r>
    </w:p>
    <w:p w14:paraId="2F2B5B59" w14:textId="77777777" w:rsidR="00C82066" w:rsidRPr="00861A7F" w:rsidRDefault="00C82066" w:rsidP="00C82066">
      <w:pPr>
        <w:spacing w:after="0" w:line="240" w:lineRule="auto"/>
        <w:ind w:firstLine="708"/>
        <w:jc w:val="both"/>
        <w:rPr>
          <w:rFonts w:ascii="Times New Roman" w:hAnsi="Times New Roman" w:cs="Times New Roman"/>
          <w:bCs/>
          <w:color w:val="000000" w:themeColor="text1"/>
          <w:sz w:val="24"/>
          <w:szCs w:val="24"/>
        </w:rPr>
      </w:pPr>
    </w:p>
    <w:p w14:paraId="117D91D4" w14:textId="4252E1CF" w:rsidR="006F30E0" w:rsidRPr="00861A7F" w:rsidRDefault="00000000" w:rsidP="00C82066">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45.</w:t>
      </w:r>
    </w:p>
    <w:p w14:paraId="19502EA3" w14:textId="00ADA15D" w:rsidR="006F30E0" w:rsidRPr="00861A7F" w:rsidRDefault="00000000" w:rsidP="00C82066">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пољопривредник и предузетник друго лице је дужан да пословне књиге по систему простог књиговодства из члана 44. овог закона води ажурно и уредно, тако да оне обезбеђују контролу исправности књижења, чувања и коришћења података, као и увид у хронологију пословних промена.</w:t>
      </w:r>
    </w:p>
    <w:p w14:paraId="3419D4AB" w14:textId="490F3EEC"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пољопривредник и предузетник друго лице дужан је да књижење прихода врши најкасније наредног дана од дана када је приход остварен, књижење трошкова у року од седам дана од дана њиховог настанка, а остала књижења у роковима и на начин одређен овим законом и прописима који су донети на основу њега, односно у складу са прописима који уређују рачуноводство.</w:t>
      </w:r>
    </w:p>
    <w:p w14:paraId="5E007977" w14:textId="035224CB"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који је дужан да води књиге по систему двојног књиговодства исказује пословне промене у складу са законом којим се уређује рачуноводство.</w:t>
      </w:r>
    </w:p>
    <w:p w14:paraId="015A3C98"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3409FCC" w14:textId="2A60A4F6"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46.</w:t>
      </w:r>
    </w:p>
    <w:p w14:paraId="713F3F94" w14:textId="77777777"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 одговарајуће податке за књижење.</w:t>
      </w:r>
    </w:p>
    <w:p w14:paraId="539177FC" w14:textId="77777777" w:rsidR="00E0566D"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2277153E" w14:textId="0EB4D431"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47.</w:t>
      </w:r>
    </w:p>
    <w:p w14:paraId="4D76A465" w14:textId="4A3D26E1"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32. овог закона је дужан да пословне књиге и друге књиговодствене исправе држи у пословној просторији. </w:t>
      </w:r>
    </w:p>
    <w:p w14:paraId="5B8D8B5C" w14:textId="2DAA422E"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Кад 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14:paraId="77B9AFDB"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60282C00" w14:textId="6E319169"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48.</w:t>
      </w:r>
    </w:p>
    <w:p w14:paraId="002CE534" w14:textId="7EA46692"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Пословне књиге и књиговодствене исправе чувају се најмање пет година од последњег дана пословне године на коју се односе, ако законом није друкчије одређено.</w:t>
      </w:r>
    </w:p>
    <w:p w14:paraId="03FFF1F1"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561B044" w14:textId="2493EE7D"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49.</w:t>
      </w:r>
    </w:p>
    <w:p w14:paraId="1FB3F946" w14:textId="5A310900"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Министар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финансијског резултата.</w:t>
      </w:r>
    </w:p>
    <w:p w14:paraId="26332BCE"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66EA8C0" w14:textId="3F0C00E1"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биланс</w:t>
      </w:r>
    </w:p>
    <w:p w14:paraId="4A8A8810"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6E4CC209" w14:textId="769895F6"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50.</w:t>
      </w:r>
    </w:p>
    <w:p w14:paraId="11BCCFE1" w14:textId="56BDE9BD"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Обвезници који плаћају порез на стварни приход од самосталне делатности који воде пословне књиге по систему простог или двојног књиговодства састављају годишњи порески биланс.</w:t>
      </w:r>
    </w:p>
    <w:p w14:paraId="137FA0EA" w14:textId="3E6D19C6"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Ближе прописе о садржини пореског биланса и начину његовог састављања доноси министар.</w:t>
      </w:r>
    </w:p>
    <w:p w14:paraId="7A8295F8"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224CF100" w14:textId="3CF4DC4A"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Евидентирање прихода и расхода код банке</w:t>
      </w:r>
    </w:p>
    <w:p w14:paraId="18B3C892"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7CC6451E" w14:textId="700B2A89"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51.</w:t>
      </w:r>
    </w:p>
    <w:p w14:paraId="5D5691F9" w14:textId="776BCCAB"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Обвезник из члана 32. овог закона 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којим се уређује обављање плаћања правних лица, предузетника и физичких лица која не обављају делатност. </w:t>
      </w:r>
    </w:p>
    <w:p w14:paraId="7D97A28B"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D2AE3E2" w14:textId="248A37C1"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четврта</w:t>
      </w:r>
    </w:p>
    <w:p w14:paraId="6589ACF2"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51753A8E" w14:textId="6DBCA4D7"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ПРИХОДЕ ОД АУТОРСКИХ ПРАВА, ПРАВА СРОДНИХ АУТОРСКОМ ПРАВУ И ПРАВА ИНДУСТРИЈСКЕ СВОЈИНЕ</w:t>
      </w:r>
    </w:p>
    <w:p w14:paraId="790CBFA4"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1954312E" w14:textId="7920FA60"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01322233"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4DEF7226" w14:textId="03D52F74"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52.</w:t>
      </w:r>
    </w:p>
    <w:p w14:paraId="75FAFDBC" w14:textId="7B56B299"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Приходом од ауторских права сматра се накнада коју обвезник оствари по основу:</w:t>
      </w:r>
    </w:p>
    <w:p w14:paraId="38E4FEA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писаних дела (књижевна, научна, стручна, публицистичка и друга дела, студије, рецензије и слично);</w:t>
      </w:r>
    </w:p>
    <w:p w14:paraId="4409E8C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говорних дела;</w:t>
      </w:r>
    </w:p>
    <w:p w14:paraId="4B33857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драмских и драмско-музичких дела;</w:t>
      </w:r>
    </w:p>
    <w:p w14:paraId="1293ED0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пантомимских и кореографских дела чије је представљање утврђено писмено или на неки други начин;</w:t>
      </w:r>
    </w:p>
    <w:p w14:paraId="4FF9650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музичких дела са речима или без њих;</w:t>
      </w:r>
    </w:p>
    <w:p w14:paraId="2DA6D4C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кинематографских дела и дела створених на начин сличан кинематографији;</w:t>
      </w:r>
    </w:p>
    <w:p w14:paraId="743DB87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дела ликовне уметности;</w:t>
      </w:r>
    </w:p>
    <w:p w14:paraId="7ED9EBA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картографских дела;</w:t>
      </w:r>
    </w:p>
    <w:p w14:paraId="0932DB8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14:paraId="7F1BE2B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10) стрипова, укрштеница и слично;</w:t>
      </w:r>
    </w:p>
    <w:p w14:paraId="6BD5742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11) редакцијских дела која с обзиром на избор и распоред грађе, представљају самосталну духовну творевину;</w:t>
      </w:r>
    </w:p>
    <w:p w14:paraId="76D6B93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12) превода, лектуре, аранжмана музичке обраде и друге прераде ауторских дела;</w:t>
      </w:r>
    </w:p>
    <w:p w14:paraId="268B545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13) награда на конкурсима за израду уметничких, научних, стручних и осталих ауторских дела, награда на конкурсима за израду идејних пројеката, као и награда за постигнути успех у науци и уметности, ако овим законом није друкчије одређено;</w:t>
      </w:r>
    </w:p>
    <w:p w14:paraId="4A3012E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14) извођења музичких, књижевних и других дела;</w:t>
      </w:r>
    </w:p>
    <w:p w14:paraId="31512A3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15) коришћења изведених музичких материјала;</w:t>
      </w:r>
    </w:p>
    <w:p w14:paraId="11CC553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16) израда прототипа уметничких предмета који се уступају предузећима као модели за умножавање (производњу) таквих предмета;</w:t>
      </w:r>
    </w:p>
    <w:p w14:paraId="66EE20C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17) ликовних дела из области примењених уметности;</w:t>
      </w:r>
    </w:p>
    <w:p w14:paraId="586B7D0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18) осталих ауторских дела.</w:t>
      </w:r>
    </w:p>
    <w:p w14:paraId="2EA86B7B" w14:textId="74436752"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Ликовним делом из области примењених уметности из става 1. тачка 17) овог члана сматрају се уникати које је аутор сам израдио по сопственој замисли - у нацрту или у материјалу - у гранама примењених уметности, као што су:</w:t>
      </w:r>
    </w:p>
    <w:p w14:paraId="0E3023C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пластична дела од разних материјала (камен, драго камење, дрво, метал, племенити метали, стакло, пластика и друго);</w:t>
      </w:r>
    </w:p>
    <w:p w14:paraId="67D957D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уметничка керамика;</w:t>
      </w:r>
    </w:p>
    <w:p w14:paraId="180AD48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радови из области унутрашње архитектуре, фасадне архитектуре, обликовања простора, као и обављање надзора над извођењем тих радова;</w:t>
      </w:r>
    </w:p>
    <w:p w14:paraId="7289071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уметничка решења из области хортикултуре;</w:t>
      </w:r>
    </w:p>
    <w:p w14:paraId="0DE16CA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5) зидно сликарство и сликарство у простору (у техникама: фреска, графика, мозаик, интарзија, витраж, емајл и сл.), као и интарзирани предмети и предмети од емајла;</w:t>
      </w:r>
    </w:p>
    <w:p w14:paraId="1C11E2D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уметничка графичка решења (плакати, пригодна графика, сериграфија, опрема књига, часописа и листова, амбалажа, годишњаци, каталози, проспекти, алманаси и сл.);</w:t>
      </w:r>
    </w:p>
    <w:p w14:paraId="75371C7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уметничка фотографија и дела произведена поступком сличним фотографији;</w:t>
      </w:r>
    </w:p>
    <w:p w14:paraId="5E4C692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уметничка обрада текстила (таписерија, ткани текстил и сл.);</w:t>
      </w:r>
    </w:p>
    <w:p w14:paraId="346A1E1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9) уметничка решења за сценографију и костимографију;</w:t>
      </w:r>
    </w:p>
    <w:p w14:paraId="6610F89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10) модно креаторство;</w:t>
      </w:r>
    </w:p>
    <w:p w14:paraId="341CFD4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11) решења за индустријско обликовање;</w:t>
      </w:r>
    </w:p>
    <w:p w14:paraId="572DCA3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12) рестаураторска и конзерваторска дела из области културе и уметности;</w:t>
      </w:r>
    </w:p>
    <w:p w14:paraId="12B35AA7" w14:textId="58DFAB53"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w:t>
      </w:r>
    </w:p>
    <w:p w14:paraId="17BC76C8"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05A974C4" w14:textId="20649E30"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52а</w:t>
      </w:r>
    </w:p>
    <w:p w14:paraId="50F12A3D"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Приходом од права сродних ауторском праву (у даљем тексту: сродна права), сматра се накнада коју обвезник оствари по основу:</w:t>
      </w:r>
    </w:p>
    <w:p w14:paraId="4EEE585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права интерпретатора;</w:t>
      </w:r>
    </w:p>
    <w:p w14:paraId="28C047A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права произвођача фонограма;</w:t>
      </w:r>
    </w:p>
    <w:p w14:paraId="73893B5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права произвођача видеограма;</w:t>
      </w:r>
    </w:p>
    <w:p w14:paraId="72B64D7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права произвођача емисије;</w:t>
      </w:r>
    </w:p>
    <w:p w14:paraId="56C7F9B2" w14:textId="4F155DDF"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права произвођача базе података.</w:t>
      </w:r>
    </w:p>
    <w:p w14:paraId="01BF03F7"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50C3058B" w14:textId="7D67C578"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53.</w:t>
      </w:r>
    </w:p>
    <w:p w14:paraId="64B88434"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Приходом од права индустријске својине сматра се накнада коју обвезник оствари по основу:</w:t>
      </w:r>
    </w:p>
    <w:p w14:paraId="15B4AF8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патената;</w:t>
      </w:r>
    </w:p>
    <w:p w14:paraId="4FBDE84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малих патената;</w:t>
      </w:r>
    </w:p>
    <w:p w14:paraId="4385457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жигова;</w:t>
      </w:r>
    </w:p>
    <w:p w14:paraId="6AC68CE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модела и узорака;</w:t>
      </w:r>
    </w:p>
    <w:p w14:paraId="5E17FC8A" w14:textId="110F8D19"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техничких унапређења.</w:t>
      </w:r>
    </w:p>
    <w:p w14:paraId="1CA4BF57"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594021C2" w14:textId="0CFC0300"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3B0BE0BB"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0C5BF156" w14:textId="49497231"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54.</w:t>
      </w:r>
    </w:p>
    <w:p w14:paraId="3E462C43" w14:textId="21AE8C35"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ауторских права, права сродних ауторском праву и права индустријске својине (у даљем тексту: ауторска и сродна права и права индустријске својине) је физичко лице које као аутор, носилац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p>
    <w:p w14:paraId="251CCCC6" w14:textId="47879F2A"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ауторских и сродних права и права индустријске својине је и наследник имовинског ауторског и сродног права и права индустријске својине и свако друго физичко лице које остварује накнаду по тим основама.</w:t>
      </w:r>
    </w:p>
    <w:p w14:paraId="38F1DC09"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CE897E0" w14:textId="4D72FC15"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4F3D93B6"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6217654F" w14:textId="2EAD67C7"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55.</w:t>
      </w:r>
    </w:p>
    <w:p w14:paraId="369667FC" w14:textId="08587E0B"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Опорезиви приход од ауторских и сродних права и права индустријске својине чини разлика између бруто прихода и трошкова које је обвезник имао при остваривању и очувању прихода, осим ако овим законом није друкчије прописано.</w:t>
      </w:r>
    </w:p>
    <w:p w14:paraId="431FF1AF" w14:textId="45E82611"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опорезиви приход од ауторских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којим се уређује област културе, чини бруто приход остварен у кварталу умањен за нормиране трошкове у динарском износу: </w:t>
      </w:r>
    </w:p>
    <w:p w14:paraId="3B8796D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у висини из члана 12б став 1. овог закона, или  </w:t>
      </w:r>
    </w:p>
    <w:p w14:paraId="5BB1E4BB" w14:textId="76092B3F"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у висини из члана 12б став 2. овог закона увећане за 34% бруто прихода оствареног у кварталу.  </w:t>
      </w:r>
    </w:p>
    <w:p w14:paraId="58CCFE41"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52A0D018" w14:textId="7B095DAE"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Нормирани трошкови</w:t>
      </w:r>
    </w:p>
    <w:p w14:paraId="315BC8DC"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7E5C13B6" w14:textId="0000A862"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56.</w:t>
      </w:r>
    </w:p>
    <w:p w14:paraId="2D6D3C02" w14:textId="34486888"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 аутору, односно носиоцу сродног права признају се следећи нормирани трошкови:</w:t>
      </w:r>
    </w:p>
    <w:p w14:paraId="52A3DB30"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за вајарска дела, таписерије, уметничку керамику, керамопластику, мозаик и витраж, за уметничку фотографију, зидно сликарство и 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p>
    <w:p w14:paraId="731C9EB2"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за сликарска дела, графичка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 вршење уметничког надзора над извођењем 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бруто прихода;</w:t>
      </w:r>
    </w:p>
    <w:p w14:paraId="2C00FFD6"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2) овог члана - 34% од бруто прихода.</w:t>
      </w:r>
    </w:p>
    <w:p w14:paraId="3D63813F" w14:textId="58DEF456"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за приходе од ауторских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којим се уређује област културе, признају се нормирани трошкови у динарском износу: </w:t>
      </w:r>
    </w:p>
    <w:p w14:paraId="2D6212D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из члана 12б став 1. овог закона, или  </w:t>
      </w:r>
    </w:p>
    <w:p w14:paraId="2678E053" w14:textId="76AFD79F"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из члана 12б став 2. овог закона увећани за 34% бруто прихода оствареног у кварталу.  </w:t>
      </w:r>
    </w:p>
    <w:p w14:paraId="52EFE1DA"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0642A86C" w14:textId="52CA24F1"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56а</w:t>
      </w:r>
    </w:p>
    <w:p w14:paraId="4643E9A9" w14:textId="2FF80AF1"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p>
    <w:p w14:paraId="59C88DC6"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3667DB9A" w14:textId="6D25CB46"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Стварни трошкови</w:t>
      </w:r>
    </w:p>
    <w:p w14:paraId="5DF41EE2"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4960694D" w14:textId="4F0D4B37"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57.</w:t>
      </w:r>
    </w:p>
    <w:p w14:paraId="12B49E52" w14:textId="1A51BD0B"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Обвезницима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овлашћеним за продају и наплату прихода од ауторских дела. </w:t>
      </w:r>
    </w:p>
    <w:p w14:paraId="362A601E" w14:textId="2364B203"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Обвезнику - аутору и носиоцу сродних права, на његов захтев уместо нормираних, признаће се стварни трошкови које је имао при остваривању и очувању прихода, ако за то поднесе доказе.</w:t>
      </w:r>
    </w:p>
    <w:p w14:paraId="12B63ECF" w14:textId="690DE252"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 власнику права индустријске својине, признају се као трошак код утврђивања опорезивог прихода следећи стварни трошкови:</w:t>
      </w:r>
    </w:p>
    <w:p w14:paraId="749451DB"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таксе и трошкови који се плаћају за заштиту патената, малих патената, жигова, модела, узорака и техничких унапређења, према потврди надлежног органа за њихову заштиту;</w:t>
      </w:r>
    </w:p>
    <w:p w14:paraId="79152369"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трошкови израде нацрта и техничког описа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проналазача;</w:t>
      </w:r>
    </w:p>
    <w:p w14:paraId="3AFC5FDE" w14:textId="54B05DB2" w:rsidR="006F30E0"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трошкови за израду прототипа, потребног да би се патент, мали патент,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трошковима израде издаје израђивач. Ако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 организација проналазача.</w:t>
      </w:r>
    </w:p>
    <w:p w14:paraId="0D0763D0" w14:textId="77777777" w:rsidR="00E0566D" w:rsidRPr="00861A7F" w:rsidRDefault="00E0566D" w:rsidP="00861A7F">
      <w:pPr>
        <w:spacing w:after="0" w:line="240" w:lineRule="auto"/>
        <w:ind w:left="600"/>
        <w:jc w:val="both"/>
        <w:rPr>
          <w:rFonts w:ascii="Times New Roman" w:hAnsi="Times New Roman" w:cs="Times New Roman"/>
          <w:bCs/>
          <w:color w:val="000000" w:themeColor="text1"/>
          <w:sz w:val="24"/>
          <w:szCs w:val="24"/>
        </w:rPr>
      </w:pPr>
    </w:p>
    <w:p w14:paraId="7EF690B3" w14:textId="5E8A7811"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012D1B04"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541A270D" w14:textId="471F05B4"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58.</w:t>
      </w:r>
    </w:p>
    <w:p w14:paraId="0A58F9AA" w14:textId="59A0ABFA"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приходе од ауторских и сродних права и права индустријске својине износи 20%.</w:t>
      </w:r>
    </w:p>
    <w:p w14:paraId="126E9D5E" w14:textId="3D0EF965" w:rsidR="006F30E0" w:rsidRDefault="00000000" w:rsidP="00E0566D">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E0566D">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Изузетно од става 1. овог члана, стопа пореза на приходе од уговорене накнаде од ауторских и сродних права на које се порез плаћа самоопорезивањем, за које се нормирани трошкови признају у складу са чланом 56. став 2. тачка 2) овог закона, износи 10%.  </w:t>
      </w:r>
    </w:p>
    <w:p w14:paraId="02825A3B" w14:textId="77777777" w:rsidR="00E0566D" w:rsidRPr="00861A7F" w:rsidRDefault="00E0566D" w:rsidP="00E0566D">
      <w:pPr>
        <w:spacing w:after="0" w:line="240" w:lineRule="auto"/>
        <w:jc w:val="both"/>
        <w:rPr>
          <w:rFonts w:ascii="Times New Roman" w:hAnsi="Times New Roman" w:cs="Times New Roman"/>
          <w:bCs/>
          <w:color w:val="000000" w:themeColor="text1"/>
          <w:sz w:val="24"/>
          <w:szCs w:val="24"/>
        </w:rPr>
      </w:pPr>
    </w:p>
    <w:p w14:paraId="3897D1E0" w14:textId="3CCE5B33"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Временско разграничење прихода</w:t>
      </w:r>
    </w:p>
    <w:p w14:paraId="538D8B45"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335B5717" w14:textId="327D28F4"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59.</w:t>
      </w:r>
    </w:p>
    <w:p w14:paraId="5228E997" w14:textId="0698F22F" w:rsidR="006F30E0" w:rsidRPr="00861A7F"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 од ауторских и сродних права и права индустријске својине које је обвезник - аутор, носилац сродних права или власник права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14:paraId="069636B4" w14:textId="069B16E4"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из става 1. овог члана у свакој години опорезује се сразмерни део прихода.</w:t>
      </w:r>
    </w:p>
    <w:p w14:paraId="06C9CF32"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4BBD39A2" w14:textId="275AA5A4"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Процена пореске основице</w:t>
      </w:r>
    </w:p>
    <w:p w14:paraId="5B9152CD"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3558D611" w14:textId="51DF90D5"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60.</w:t>
      </w:r>
    </w:p>
    <w:p w14:paraId="2C191854" w14:textId="08C41C6A"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Ако Пореска управа утврди да је интерпретатор, менаџер или друго ангажовано лице по основу естрадног програма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уређује порески поступак и пореску администрацију, а опорезује без признавање нормираних, односно стварних трошкова.</w:t>
      </w:r>
    </w:p>
    <w:p w14:paraId="6682CA99"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9C7134C" w14:textId="69B58765"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пета</w:t>
      </w:r>
    </w:p>
    <w:p w14:paraId="74180AE6"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453C4112" w14:textId="59671842"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ПРИХОДЕ ОД КАПИТАЛА</w:t>
      </w:r>
    </w:p>
    <w:p w14:paraId="631A7BCF"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3399300C" w14:textId="0A0C9A41"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2086723A"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16D51467" w14:textId="204A9EA9"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61.</w:t>
      </w:r>
    </w:p>
    <w:p w14:paraId="077C774F" w14:textId="60D8E0E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Приходом од капитала сматрају се:</w:t>
      </w:r>
    </w:p>
    <w:p w14:paraId="4CF9B48A"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камата по основу зајма, штедних и других депозита (орочених или по виђењу) и по основу дужничких и сличних хартија од вредности;</w:t>
      </w:r>
    </w:p>
    <w:p w14:paraId="228FFDBB"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дивиденда и учешће у добити;</w:t>
      </w:r>
    </w:p>
    <w:p w14:paraId="0905C27B"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приход од инвестиционе јединице отвореног инвестиционог фонда;</w:t>
      </w:r>
    </w:p>
    <w:p w14:paraId="3D02B077"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3а) приход по основу власништва над инвестиционом јединицом алтернативног инвестиционог фонда, осим накнаде за пренос те инвестиционе јединице;</w:t>
      </w:r>
    </w:p>
    <w:p w14:paraId="2B389F85" w14:textId="77777777"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узимање из имовине и коришћење услуга привредног друштва од стране власника друштва за њихове приватне потребе и личну потрошњу.</w:t>
      </w:r>
    </w:p>
    <w:p w14:paraId="364C8670" w14:textId="50636C02" w:rsidR="006F30E0" w:rsidRPr="00861A7F"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Дивидендом из става 1. тачка 2) овог члана сматра се и ликвидациони остатак, односно вишак деобне масе у новцу, односно неновчаној имовини, изнад вредности уложеног капитала утврђен у складу са законом који уређује опорезивање добити правних лица.</w:t>
      </w:r>
    </w:p>
    <w:p w14:paraId="30CE375A" w14:textId="47C072E5" w:rsidR="006F30E0" w:rsidRDefault="00000000" w:rsidP="00E0566D">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инвестиционим јединицама, а која је изнад документоване набавне вредности тих инвестиционих јединица.</w:t>
      </w:r>
    </w:p>
    <w:p w14:paraId="3D048452" w14:textId="77777777" w:rsidR="00E0566D" w:rsidRPr="00861A7F" w:rsidRDefault="00E0566D" w:rsidP="00E0566D">
      <w:pPr>
        <w:spacing w:after="0" w:line="240" w:lineRule="auto"/>
        <w:ind w:firstLine="600"/>
        <w:jc w:val="both"/>
        <w:rPr>
          <w:rFonts w:ascii="Times New Roman" w:hAnsi="Times New Roman" w:cs="Times New Roman"/>
          <w:bCs/>
          <w:color w:val="000000" w:themeColor="text1"/>
          <w:sz w:val="24"/>
          <w:szCs w:val="24"/>
        </w:rPr>
      </w:pPr>
    </w:p>
    <w:p w14:paraId="722E482A" w14:textId="6A163A89"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61а</w:t>
      </w:r>
    </w:p>
    <w:p w14:paraId="7493769B" w14:textId="71D087B0" w:rsidR="006F30E0" w:rsidRDefault="00000000" w:rsidP="00E0566D">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p>
    <w:p w14:paraId="67F256AF" w14:textId="77777777" w:rsidR="00E0566D" w:rsidRPr="00861A7F" w:rsidRDefault="00E0566D" w:rsidP="00E0566D">
      <w:pPr>
        <w:spacing w:after="0" w:line="240" w:lineRule="auto"/>
        <w:ind w:firstLine="708"/>
        <w:jc w:val="both"/>
        <w:rPr>
          <w:rFonts w:ascii="Times New Roman" w:hAnsi="Times New Roman" w:cs="Times New Roman"/>
          <w:bCs/>
          <w:color w:val="000000" w:themeColor="text1"/>
          <w:sz w:val="24"/>
          <w:szCs w:val="24"/>
        </w:rPr>
      </w:pPr>
    </w:p>
    <w:p w14:paraId="583A022E" w14:textId="6E26CA7B" w:rsidR="006F30E0"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6132C44C" w14:textId="77777777" w:rsidR="00E0566D" w:rsidRPr="00861A7F" w:rsidRDefault="00E0566D" w:rsidP="00E0566D">
      <w:pPr>
        <w:spacing w:after="0" w:line="240" w:lineRule="auto"/>
        <w:jc w:val="center"/>
        <w:rPr>
          <w:rFonts w:ascii="Times New Roman" w:hAnsi="Times New Roman" w:cs="Times New Roman"/>
          <w:bCs/>
          <w:color w:val="000000" w:themeColor="text1"/>
          <w:sz w:val="24"/>
          <w:szCs w:val="24"/>
        </w:rPr>
      </w:pPr>
    </w:p>
    <w:p w14:paraId="447291E0" w14:textId="51EC37D5" w:rsidR="006F30E0" w:rsidRPr="00861A7F" w:rsidRDefault="00000000" w:rsidP="00E0566D">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62.</w:t>
      </w:r>
    </w:p>
    <w:p w14:paraId="7A531F2E" w14:textId="1790C923"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 пореза на приходе од капитала је физичко лице које остварује те приходе.</w:t>
      </w:r>
    </w:p>
    <w:p w14:paraId="28810C52"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61E01BA0" w14:textId="0D43B0D1"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78E2F2A0"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6D90A2F6" w14:textId="79DFF7DD"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63.</w:t>
      </w:r>
    </w:p>
    <w:p w14:paraId="60C8AF67" w14:textId="2034C6FC"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Опорезиви приход од капитала чини новчани или неновчани износ оствареног прихода.</w:t>
      </w:r>
    </w:p>
    <w:p w14:paraId="0DFDDBF6" w14:textId="73376E06"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су приходи од капитала остварени у неновчаном облику, вредност тих прихода се утврђује према тржишној вредности права, добара, односно услуга на дан остваривања прихода.</w:t>
      </w:r>
    </w:p>
    <w:p w14:paraId="3084C0F6"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5EEC222A" w14:textId="08E3D932"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28100FDC"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23E78F22" w14:textId="4381B831"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64.</w:t>
      </w:r>
    </w:p>
    <w:p w14:paraId="056AD815" w14:textId="5FE5C0ED"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приходе од капитала износи 15%.</w:t>
      </w:r>
    </w:p>
    <w:p w14:paraId="0C272A14"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6EF0511A" w14:textId="1D523418"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ослобођења</w:t>
      </w:r>
    </w:p>
    <w:p w14:paraId="75A54219"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14644A7C" w14:textId="6A8C241C"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65.</w:t>
      </w:r>
    </w:p>
    <w:p w14:paraId="668A2A39" w14:textId="77777777"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Не плаћа се порез на приходе од капитала на камату:</w:t>
      </w:r>
    </w:p>
    <w:p w14:paraId="5D82A8D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на динарска средства по основу штедних и других депозита (орочених или по виђењу);</w:t>
      </w:r>
    </w:p>
    <w:p w14:paraId="78953685" w14:textId="5585FCE8"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по основу дужничких хартија од вредности чији је издавалац Република, аутономна покрајина, јединица локалне самоуправе или Народна банка Србије.</w:t>
      </w:r>
    </w:p>
    <w:p w14:paraId="1044409A" w14:textId="77777777" w:rsidR="002966D0" w:rsidRPr="00861A7F" w:rsidRDefault="002966D0" w:rsidP="00861A7F">
      <w:pPr>
        <w:spacing w:after="0" w:line="240" w:lineRule="auto"/>
        <w:ind w:left="600"/>
        <w:jc w:val="both"/>
        <w:rPr>
          <w:rFonts w:ascii="Times New Roman" w:hAnsi="Times New Roman" w:cs="Times New Roman"/>
          <w:bCs/>
          <w:color w:val="000000" w:themeColor="text1"/>
          <w:sz w:val="24"/>
          <w:szCs w:val="24"/>
        </w:rPr>
      </w:pPr>
    </w:p>
    <w:p w14:paraId="0F597F69" w14:textId="71654308"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пета а</w:t>
      </w:r>
    </w:p>
    <w:p w14:paraId="54C98DB4"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7779929E" w14:textId="1B68A272"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ПРИХОДЕ ОД НЕПОКРЕТНОСТИ</w:t>
      </w:r>
    </w:p>
    <w:p w14:paraId="182CBA7F"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0DFAAF70" w14:textId="06FB4DC4"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71E31172"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65290EDD" w14:textId="0ED4F932"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65а</w:t>
      </w:r>
    </w:p>
    <w:p w14:paraId="732C1072" w14:textId="2F2139ED"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Приходима од непокретности сматрају се приходи које обвезник оствари издавањем у закуп или подзакуп непокретности.</w:t>
      </w:r>
    </w:p>
    <w:p w14:paraId="7C7FCF49" w14:textId="28B80826"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p>
    <w:p w14:paraId="4E4016AF" w14:textId="371D657C"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 1. и 2. овог члана, приходи које од издавања непокретности оствари обвезник из члана 32. овог закона, осим предузетника паушалца, опорезују се као приход од самосталне делатности. </w:t>
      </w:r>
    </w:p>
    <w:p w14:paraId="0BB31876" w14:textId="7DCB0B0D"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Непокретностима из става 1. овог члана сматрају се:</w:t>
      </w:r>
    </w:p>
    <w:p w14:paraId="70BE150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земљиште;</w:t>
      </w:r>
    </w:p>
    <w:p w14:paraId="47395CD3" w14:textId="7173FD16"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стамбене, пословне и друге зграде, станови, пословне просторије, гараже и други (надземни и подземни) грађевински објекти, односно њихови делови.</w:t>
      </w:r>
    </w:p>
    <w:p w14:paraId="09C12F81" w14:textId="77777777" w:rsidR="002966D0" w:rsidRPr="00861A7F" w:rsidRDefault="002966D0" w:rsidP="00861A7F">
      <w:pPr>
        <w:spacing w:after="0" w:line="240" w:lineRule="auto"/>
        <w:ind w:left="600"/>
        <w:jc w:val="both"/>
        <w:rPr>
          <w:rFonts w:ascii="Times New Roman" w:hAnsi="Times New Roman" w:cs="Times New Roman"/>
          <w:bCs/>
          <w:color w:val="000000" w:themeColor="text1"/>
          <w:sz w:val="24"/>
          <w:szCs w:val="24"/>
        </w:rPr>
      </w:pPr>
    </w:p>
    <w:p w14:paraId="7EAAD5CD" w14:textId="2A8BE6C6"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обвезник</w:t>
      </w:r>
    </w:p>
    <w:p w14:paraId="5421114C"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7AD920CA" w14:textId="4E443AAD"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65б</w:t>
      </w:r>
    </w:p>
    <w:p w14:paraId="76CBE761" w14:textId="13A16282"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непокретности је физичко лице које издавањем у закуп или подзакуп непокретности оствари приходе по том основу.</w:t>
      </w:r>
    </w:p>
    <w:p w14:paraId="07787A24" w14:textId="314CDD29"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Обвезником у смислу става 1. овог члана не сматра се обвезник из члана 32. овог закона, осим предузетника паушалца, који непокретности издаје у закуп или подзакуп у оквиру обављања регистроване самосталне делатности. </w:t>
      </w:r>
    </w:p>
    <w:p w14:paraId="33F25AF8" w14:textId="16ADF25B"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Обвезником 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p>
    <w:p w14:paraId="2A374E9F"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7398B628" w14:textId="5CA26C65"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5E2546EA"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4491031C" w14:textId="4611C2AA"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65в</w:t>
      </w:r>
    </w:p>
    <w:p w14:paraId="0A311647" w14:textId="3265BD30"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од непокретности, укључујући и приход од изнајмљивања станова и соба за период дужи од 30 дана, чини бруто приход из члана 65а став 2. овог закона, умањен за нормиране трошкове у висини од 25%. </w:t>
      </w:r>
    </w:p>
    <w:p w14:paraId="183051C0" w14:textId="0417B495"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у опорезиви приход не урачунава се приход по основу пружања услуга смештаја за период до 30 дана који има порески третман сагласно члану 84б овог закона. </w:t>
      </w:r>
    </w:p>
    <w:p w14:paraId="10BCEFD2" w14:textId="1C7758F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p>
    <w:p w14:paraId="3B490030" w14:textId="673179CC"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p>
    <w:p w14:paraId="701A6B23"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7A99146A" w14:textId="1A161565"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5C3F8780"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5DB124B0" w14:textId="04BE7834"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65г</w:t>
      </w:r>
    </w:p>
    <w:p w14:paraId="6FD94947" w14:textId="70EFD56A"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приходе од непокретности износи 20%.</w:t>
      </w:r>
    </w:p>
    <w:p w14:paraId="3BDB3D1E"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7DDD24B9" w14:textId="64C47A3E"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шеста</w:t>
      </w:r>
    </w:p>
    <w:p w14:paraId="60928E43"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27D6B7D5" w14:textId="20EE4C3F"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66.</w:t>
      </w:r>
    </w:p>
    <w:p w14:paraId="73572C22"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724518AC" w14:textId="54571804"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67.</w:t>
      </w:r>
    </w:p>
    <w:p w14:paraId="5FD0764B"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5B57062B" w14:textId="5A12BA55"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68.</w:t>
      </w:r>
    </w:p>
    <w:p w14:paraId="3494812E"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402C8838" w14:textId="1378989A"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69.</w:t>
      </w:r>
    </w:p>
    <w:p w14:paraId="0772A344"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53EE0FCA" w14:textId="031D066D"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70.</w:t>
      </w:r>
    </w:p>
    <w:p w14:paraId="6EE0990A"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395BFA9C" w14:textId="1A4406F2"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71.</w:t>
      </w:r>
    </w:p>
    <w:p w14:paraId="18AA14C1"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4FEB0109" w14:textId="4828C3CB"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седма</w:t>
      </w:r>
    </w:p>
    <w:p w14:paraId="5EEC10E5"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059396B5" w14:textId="21510C57"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КАПИТАЛНЕ ДОБИТКЕ</w:t>
      </w:r>
    </w:p>
    <w:p w14:paraId="3D5335B4"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0A094877" w14:textId="48E6AF8A"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Појам капиталног добитка и капиталног губитка</w:t>
      </w:r>
    </w:p>
    <w:p w14:paraId="212DC53D" w14:textId="0B6F4EA5"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72.</w:t>
      </w:r>
    </w:p>
    <w:p w14:paraId="73F47DFD" w14:textId="3C401AE6"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w:t>
      </w:r>
    </w:p>
    <w:p w14:paraId="0592420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стварних права на непокретностима;</w:t>
      </w:r>
    </w:p>
    <w:p w14:paraId="56FBEEC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ауторских и сродних права и права индустријске својине;</w:t>
      </w:r>
    </w:p>
    <w:p w14:paraId="1A03C87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3) удела у капиталу правних лица, акција и осталих хартија од вредности;</w:t>
      </w:r>
    </w:p>
    <w:p w14:paraId="1E2D7ED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инвестиционе јединице, 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фондови;</w:t>
      </w:r>
    </w:p>
    <w:p w14:paraId="5267547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инвестиционе јединице алтернативног инвестиционог фонда, у складу са законом којим се уређују алтернативни инвестициони фондови;</w:t>
      </w:r>
    </w:p>
    <w:p w14:paraId="611F738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дигиталне имовине.</w:t>
      </w:r>
    </w:p>
    <w:p w14:paraId="0EA0D5C5" w14:textId="0254C199"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Под преносом из става 1. овог члана сматра се продаја или други пренос уз новчану или неновчану накнаду.</w:t>
      </w:r>
    </w:p>
    <w:p w14:paraId="4B35AF79" w14:textId="0893CE79"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Другим преносом уз накнаду у смислу става 2. овог члана, сматра се и сваки унос неновчаног улога у правно лице.</w:t>
      </w:r>
    </w:p>
    <w:p w14:paraId="659984AE" w14:textId="139386B4" w:rsidR="006F30E0"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p>
    <w:p w14:paraId="1DA362A0" w14:textId="77777777" w:rsidR="002966D0" w:rsidRPr="00861A7F" w:rsidRDefault="002966D0" w:rsidP="002966D0">
      <w:pPr>
        <w:spacing w:after="0" w:line="240" w:lineRule="auto"/>
        <w:ind w:firstLine="600"/>
        <w:jc w:val="both"/>
        <w:rPr>
          <w:rFonts w:ascii="Times New Roman" w:hAnsi="Times New Roman" w:cs="Times New Roman"/>
          <w:bCs/>
          <w:color w:val="000000" w:themeColor="text1"/>
          <w:sz w:val="24"/>
          <w:szCs w:val="24"/>
        </w:rPr>
      </w:pPr>
    </w:p>
    <w:p w14:paraId="4D83EB3D" w14:textId="6C469ADC"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72а</w:t>
      </w:r>
    </w:p>
    <w:p w14:paraId="58E46FCE" w14:textId="6BAFDEEC"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Капиталним добитком, односно губитком у смислу овог закона не сматра се разлика настала преносом права, удела или хартија од вредности, када:</w:t>
      </w:r>
    </w:p>
    <w:p w14:paraId="4EA21A3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су стечени наслеђем у првом наследном реду;</w:t>
      </w:r>
    </w:p>
    <w:p w14:paraId="3BD4646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се пренос врши између брачних другова и крвних сродника у правој линији;</w:t>
      </w:r>
    </w:p>
    <w:p w14:paraId="5E1DAF7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се пренос врши између разведених брачних другова, а у непосредној је вези са разводом брака;</w:t>
      </w:r>
    </w:p>
    <w:p w14:paraId="33E2655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се врши пренос дужничких хартија од вредности чији је издавалац Република, аутономна покрајина, јединица локалне самоуправе или Народна банка Србије;</w:t>
      </w:r>
    </w:p>
    <w:p w14:paraId="0F55A78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је обвезник извршио пренос права, удела или хартија од вредности које је пре преноса имао у свом власништву непрекидно најмање десет година;</w:t>
      </w:r>
    </w:p>
    <w:p w14:paraId="6408840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се у статусној промени врши замена акција, односно удела које обвезник има у привредном друштву преносиоцу, искључиво за акције, односно уделе у привредном друштву стицаоцу у складу са законом којим се уређују привредна друштва.</w:t>
      </w:r>
    </w:p>
    <w:p w14:paraId="35BD5A1B" w14:textId="2A8F995B"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који је непрекидно најмање десет година имао у власништву,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права, односно удела.</w:t>
      </w:r>
    </w:p>
    <w:p w14:paraId="3C3690AE" w14:textId="61FB0CBA" w:rsidR="006F30E0" w:rsidRPr="00861A7F"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које има у друштву, а по основу тог преноса друштво стиче сопствене уделе, односно акције у смислу закона којим се уређују привредна друштва.</w:t>
      </w:r>
    </w:p>
    <w:p w14:paraId="14593902" w14:textId="3FCBDE01" w:rsidR="006F30E0" w:rsidRDefault="00000000" w:rsidP="002966D0">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p>
    <w:p w14:paraId="0B10A71B" w14:textId="77777777" w:rsidR="002966D0" w:rsidRPr="00861A7F" w:rsidRDefault="002966D0" w:rsidP="002966D0">
      <w:pPr>
        <w:spacing w:after="0" w:line="240" w:lineRule="auto"/>
        <w:ind w:firstLine="600"/>
        <w:jc w:val="both"/>
        <w:rPr>
          <w:rFonts w:ascii="Times New Roman" w:hAnsi="Times New Roman" w:cs="Times New Roman"/>
          <w:bCs/>
          <w:color w:val="000000" w:themeColor="text1"/>
          <w:sz w:val="24"/>
          <w:szCs w:val="24"/>
        </w:rPr>
      </w:pPr>
    </w:p>
    <w:p w14:paraId="3DECB461" w14:textId="00B46665"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72б</w:t>
      </w:r>
    </w:p>
    <w:p w14:paraId="3CD0BEFC" w14:textId="77777777"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не сматра се капиталним добитком.</w:t>
      </w:r>
    </w:p>
    <w:p w14:paraId="6BD50394" w14:textId="77777777" w:rsidR="002966D0" w:rsidRDefault="002966D0" w:rsidP="00861A7F">
      <w:pPr>
        <w:spacing w:after="0" w:line="240" w:lineRule="auto"/>
        <w:jc w:val="both"/>
        <w:rPr>
          <w:rFonts w:ascii="Times New Roman" w:hAnsi="Times New Roman" w:cs="Times New Roman"/>
          <w:bCs/>
          <w:color w:val="000000" w:themeColor="text1"/>
          <w:sz w:val="24"/>
          <w:szCs w:val="24"/>
        </w:rPr>
      </w:pPr>
    </w:p>
    <w:p w14:paraId="2F3BA9E8" w14:textId="408F3D17" w:rsidR="006F30E0"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Одређивање капиталног добитка</w:t>
      </w:r>
    </w:p>
    <w:p w14:paraId="522767EE" w14:textId="77777777" w:rsidR="002966D0" w:rsidRPr="00861A7F" w:rsidRDefault="002966D0" w:rsidP="002966D0">
      <w:pPr>
        <w:spacing w:after="0" w:line="240" w:lineRule="auto"/>
        <w:jc w:val="center"/>
        <w:rPr>
          <w:rFonts w:ascii="Times New Roman" w:hAnsi="Times New Roman" w:cs="Times New Roman"/>
          <w:bCs/>
          <w:color w:val="000000" w:themeColor="text1"/>
          <w:sz w:val="24"/>
          <w:szCs w:val="24"/>
        </w:rPr>
      </w:pPr>
    </w:p>
    <w:p w14:paraId="1EF1F363" w14:textId="19933CC6"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73.</w:t>
      </w:r>
    </w:p>
    <w:p w14:paraId="4312E918" w14:textId="4CCB07BA"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сврху одређивања капиталног добитка, у смислу овог закона,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14:paraId="4785062D" w14:textId="23F4447C"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Као уговорена, односно тржишна цена из става 1. овог члана узима се цена без пореза на пренос апсолутних права.</w:t>
      </w:r>
    </w:p>
    <w:p w14:paraId="554AB8A0" w14:textId="6CF421AF"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преноса права путем размене за друго право, продајном ценом се сматра тржишна цена права које се даје у размену.</w:t>
      </w:r>
    </w:p>
    <w:p w14:paraId="2E99A885" w14:textId="313BEA01" w:rsidR="006F30E0"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сагласно закону који уређује инвестиционе фондове.</w:t>
      </w:r>
    </w:p>
    <w:p w14:paraId="628CFE9B" w14:textId="77777777" w:rsidR="002966D0" w:rsidRPr="00861A7F" w:rsidRDefault="002966D0" w:rsidP="002966D0">
      <w:pPr>
        <w:spacing w:after="0" w:line="240" w:lineRule="auto"/>
        <w:ind w:firstLine="708"/>
        <w:jc w:val="both"/>
        <w:rPr>
          <w:rFonts w:ascii="Times New Roman" w:hAnsi="Times New Roman" w:cs="Times New Roman"/>
          <w:bCs/>
          <w:color w:val="000000" w:themeColor="text1"/>
          <w:sz w:val="24"/>
          <w:szCs w:val="24"/>
        </w:rPr>
      </w:pPr>
    </w:p>
    <w:p w14:paraId="57E2BA5A" w14:textId="4CC3D0F3" w:rsidR="006F30E0" w:rsidRPr="00861A7F" w:rsidRDefault="00000000" w:rsidP="002966D0">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74.</w:t>
      </w:r>
    </w:p>
    <w:p w14:paraId="3013E5D7" w14:textId="0F33DCE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p>
    <w:p w14:paraId="0665261A" w14:textId="53ADA570"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преноса 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p>
    <w:p w14:paraId="71736160" w14:textId="47B0A3A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преноса 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p>
    <w:p w14:paraId="726B86F9" w14:textId="5E8277E9"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Набавна цена инвестиционе јединице састоји се од нето вредности имовине фонда по инвестиционој јединици на дан уплате, увећане за накнаду за куповину уколико је друштво за управљање наплаћује, сагласно законима којима се уређују инвестициони фондови.</w:t>
      </w:r>
    </w:p>
    <w:p w14:paraId="2225FC44" w14:textId="4E3EFB5D"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p>
    <w:p w14:paraId="264B6F48" w14:textId="613DF0D4"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p>
    <w:p w14:paraId="36F8E7F0" w14:textId="204CF140"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хартија од вредности које је обвезник стекао,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p>
    <w:p w14:paraId="05E6A04F" w14:textId="42CFDDDF"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w:t>
      </w:r>
      <w:r w:rsidRPr="00861A7F">
        <w:rPr>
          <w:rFonts w:ascii="Times New Roman" w:hAnsi="Times New Roman" w:cs="Times New Roman"/>
          <w:bCs/>
          <w:color w:val="000000" w:themeColor="text1"/>
          <w:sz w:val="24"/>
          <w:szCs w:val="24"/>
        </w:rPr>
        <w:lastRenderedPageBreak/>
        <w:t xml:space="preserve">закона умањене за припадајуће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w:t>
      </w:r>
    </w:p>
    <w:p w14:paraId="7BA09A10" w14:textId="3B7F81A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p>
    <w:p w14:paraId="5B434DD3" w14:textId="259D2AF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преноса дигиталне имовине набавном ценом сматра се цена коју обвезник документује као стварно плаћену, 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набавном ценом сматра се износ трошкова које је обвезник имао у вези са стицањем предметне дигиталне имовине и које може да документује.</w:t>
      </w:r>
    </w:p>
    <w:p w14:paraId="400D74CA" w14:textId="198572DD"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10. овог члана,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други приход у смислу члана 85. овог закона. </w:t>
      </w:r>
    </w:p>
    <w:p w14:paraId="5F463AC1" w14:textId="2F943FCF"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10. овог члана, у случају преноса дигиталне имовине коју је обвезник стекао од послодавца или од повезаног лица са послодавцем без накнаде или по повлашћеној цени, а које примање је било предмет опорезивања у складу са чланом 14. овог закона, набавну цену чини збир износа документоване цене по којој је обвезник стекао дигиталну имовину и основице на коју је плаћен порез на зараде у смислу члана 14. овог закона. </w:t>
      </w:r>
    </w:p>
    <w:p w14:paraId="2448E1FF" w14:textId="4BF96CA3"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Набавна цена акција, односно удела стечених у статусној промени сходно члану 72а став 1. тачка 6) овог закона, је једнака набавној цени акција, односно удела у привредном друштву преносиоцу, које су замењене за стечене акције, односно уделе у привредном друштву стицаоцу. </w:t>
      </w:r>
    </w:p>
    <w:p w14:paraId="1B12ABFC" w14:textId="3AC98D18" w:rsidR="006F30E0" w:rsidRPr="00861A7F" w:rsidRDefault="00000000" w:rsidP="002966D0">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Набавном ценом акција или удела стечених по основу преноса имовинских права на које се односи пореско ослобођење из члана 79б овог закона, сматра се тржишна вредност тих права утврђена од стране овлашћеног проценитеља за потребе њиховог уноса као неновчаног улога у капитал привредног друштва резидента Републике. </w:t>
      </w:r>
    </w:p>
    <w:p w14:paraId="365CACCD" w14:textId="6B1DC33F"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за послове статистике.</w:t>
      </w:r>
    </w:p>
    <w:p w14:paraId="1C5E0E8A" w14:textId="6FD84923"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15. 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p>
    <w:p w14:paraId="5F608458" w14:textId="17E3CC5A"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се трговало до дана преноса.</w:t>
      </w:r>
    </w:p>
    <w:p w14:paraId="192348A7"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14C2175C" w14:textId="13AE6690"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75.</w:t>
      </w:r>
    </w:p>
    <w:p w14:paraId="7506F3C5" w14:textId="24A15F15"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право, удео или хартију од вредности обвезник стекао поклоном или наслеђем, набавном ценом из члана 74. став 1. овог закона сматра се цена по којој је </w:t>
      </w:r>
      <w:r w:rsidRPr="00861A7F">
        <w:rPr>
          <w:rFonts w:ascii="Times New Roman" w:hAnsi="Times New Roman" w:cs="Times New Roman"/>
          <w:bCs/>
          <w:color w:val="000000" w:themeColor="text1"/>
          <w:sz w:val="24"/>
          <w:szCs w:val="24"/>
        </w:rPr>
        <w:lastRenderedPageBreak/>
        <w:t>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хартије од вредности од стране поклонодавца, односно оставиоца, утврђена од стране надлежног пореског органа.</w:t>
      </w:r>
    </w:p>
    <w:p w14:paraId="26C2B41F" w14:textId="5DC96804"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p>
    <w:p w14:paraId="1684BDF0" w14:textId="12A854EC"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p>
    <w:p w14:paraId="7D776E42" w14:textId="5ECE91B0"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Набавна цена права, удела или хартије од вредности које је обвезник стекао сагласно ст. 1. до 3. овог члана, увећава се у складу са чланом 74. ст. 15. до 17. овог закона.</w:t>
      </w:r>
    </w:p>
    <w:p w14:paraId="69CDE484" w14:textId="6C8D2169"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 </w:t>
      </w:r>
    </w:p>
    <w:p w14:paraId="7D479C1F"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1AC4969D" w14:textId="56812275"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3313CFFA"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2D2C5C7" w14:textId="4BA00F8B"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76.</w:t>
      </w:r>
    </w:p>
    <w:p w14:paraId="6AFA145E" w14:textId="196A6C0A"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Опорезиви приход на који се плаћа порез на капитални добитак чини капитални добитак утврђен на начин из чл. 72. до 75. овог закона. </w:t>
      </w:r>
    </w:p>
    <w:p w14:paraId="22BF752E"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16EC5962" w14:textId="25FF2C5F"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4955F700"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42DB921" w14:textId="03D4E539"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77.</w:t>
      </w:r>
    </w:p>
    <w:p w14:paraId="6923E720" w14:textId="01F1A793"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капитални добитак износи 15%.</w:t>
      </w:r>
    </w:p>
    <w:p w14:paraId="2EB66D72"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2166A30C" w14:textId="73D4161A"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Пребијање капиталних добитака и капиталних губитака</w:t>
      </w:r>
    </w:p>
    <w:p w14:paraId="2A60E11A"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7989D6D4" w14:textId="46C0F717"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78.</w:t>
      </w:r>
    </w:p>
    <w:p w14:paraId="38036A31" w14:textId="61A86D72"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Капитални губитак остварен продајом једног права, удела или хартије од вредности, може се пребити са капиталним добитком оствареним продајом другог права, удела или хартије од вредности.</w:t>
      </w:r>
    </w:p>
    <w:p w14:paraId="760DB848" w14:textId="157BA7CD"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Пребијање капиталног губитка са капиталним добитком из става 1. овог члана може се извршити у случају када обвезник прво оствари капитални губитак, а касније оствари капитални добитак.</w:t>
      </w:r>
    </w:p>
    <w:p w14:paraId="0763A43C" w14:textId="2EB5A8E1"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се и после пребијања из става 1. овог члана искаже капитални губитак, допуштено је његово пребијање у наредних пет година, у које се урачунава и година у којој је остварен првобитни капитални губитак у вези са којим се врши пребијање са капиталним добитком, на рачун будућих капиталних добитака.</w:t>
      </w:r>
    </w:p>
    <w:p w14:paraId="0A1C923D"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14A051DD" w14:textId="7A113630"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Пореско ослобођење</w:t>
      </w:r>
    </w:p>
    <w:p w14:paraId="0158B891"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65714A5F" w14:textId="3665CA5E"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79.</w:t>
      </w:r>
    </w:p>
    <w:p w14:paraId="463F1C77" w14:textId="43AD4028"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Обвезник, који средства остварена продајом непокретности у року од 90 дана од дана продаје уложи у решавање свог стамбеног питања и стамбеног питања чланова своје породице, односно домаћинства, у Републици, ослобађа се пореза на остварени капитални добитак.</w:t>
      </w:r>
    </w:p>
    <w:p w14:paraId="7E33E807" w14:textId="6883222F"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p>
    <w:p w14:paraId="28595CD7" w14:textId="2761CE5B"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ближе уређује критеријуме за остваривање права на пореско ослобођење из става 1. овог члана.</w:t>
      </w:r>
    </w:p>
    <w:p w14:paraId="6E364149"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074B672C" w14:textId="16A63D3B"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79а</w:t>
      </w:r>
    </w:p>
    <w:p w14:paraId="72C1A5E6" w14:textId="0287CA51"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који новчана средства остварена продајом дигиталне имовине у року од 90 дана од дана продаје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фондови, а чији се центар пословних и инвестиционих активности налази на територији Републике, ослобађа се 50% пореза на капитални добитак.</w:t>
      </w:r>
    </w:p>
    <w:p w14:paraId="0A065B20" w14:textId="2E693CA6"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који у року од 12 месеци од дана продаје дигиталне имовине, новчана средства остварена продајом дигиталне имовине уложи за намене из става 1. овог члана, извршиће се повраћај 50% плаћеног пореза на капитални добитак.</w:t>
      </w:r>
    </w:p>
    <w:p w14:paraId="30E283C3" w14:textId="16488121"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 1. и 2. овог члана, у случају да привредно друштво у чији основни капитал су уложена новчана средства од продаје дигиталне имовине,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 о губитку права обавести надлежни порески орган у року од 30 дана од дана губитка права.</w:t>
      </w:r>
    </w:p>
    <w:p w14:paraId="7CE59EF6" w14:textId="556EF28C"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ближе уређује остваривање права на пореско ослобођење и губитак права из овог члана.</w:t>
      </w:r>
    </w:p>
    <w:p w14:paraId="1C5BC140"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10103C61" w14:textId="418E7EB3"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79б</w:t>
      </w:r>
    </w:p>
    <w:p w14:paraId="59E91633" w14:textId="129F73FE"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који имовинска права из члана 72. став 1. тачка 2) овог закона у целости унесе као неновчани улог у капитал привредног друштва резидента Републике, где је тржишна вредност тих права за потребе тог уноса утврђена проценом од стране овлашћеног проценитеља, ослобађа се пореза на капитални добитак остварен тим преносом. </w:t>
      </w:r>
    </w:p>
    <w:p w14:paraId="5E058EDF" w14:textId="0A319E62"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да привредно друштво које је право из члана 72. став 1. тачка 2) овог закона стекло на начин из става 1. овог члана, то право у целини отуђи у року од две године од дана његовог стицања, односно у истом периоду то право уступи на коришћење у целини или делимично по цени која је нижа од цене у складу са принципом "ван дохвата руке" уколико је уступање извршило повезаном лицу или лицу чији је власник његово повезано лице у складу са законом којим се уређује порез на добит правних лица, обвезник губи право на претходно остварено ослобођење и дужан је да о губитку права обавести надлежни порески орган у року од 30 дана од дана губитка права, при чему ће се сматрати да је пореска обавеза доспела у моменту уноса ових права у капитал тог привредног друштва. </w:t>
      </w:r>
    </w:p>
    <w:p w14:paraId="1646F3E1" w14:textId="0B7A9CFB"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ближе уређује остваривање права на пореско ослобођење и губитак права из овог члана.</w:t>
      </w:r>
    </w:p>
    <w:p w14:paraId="79E50679"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3B06C3AC" w14:textId="1364867C"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Порески кредит</w:t>
      </w:r>
    </w:p>
    <w:p w14:paraId="1288103A"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D8D7B86" w14:textId="5A2332E6"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80.</w:t>
      </w:r>
    </w:p>
    <w:p w14:paraId="07C87596" w14:textId="08E337FF"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Ако обвезник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привредног друштва, односно у капитал инвестиционог фонда у смислу члана 79а овог закона уложи само део средстава остварених продајом дигиталне имовине, пореска обавеза му се сразмерно умањује. </w:t>
      </w:r>
    </w:p>
    <w:p w14:paraId="0FE7EA96"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3053ADEC" w14:textId="4E15D4D1"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осма</w:t>
      </w:r>
    </w:p>
    <w:p w14:paraId="36922F3E"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1543F394" w14:textId="212B24C8"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ОСТАЛЕ ПРИХОДЕ</w:t>
      </w:r>
    </w:p>
    <w:p w14:paraId="0F2EDC88"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6AE43B1F" w14:textId="13CF1903"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 опорезивања</w:t>
      </w:r>
    </w:p>
    <w:p w14:paraId="0AFF4622"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50BD039B" w14:textId="3EB2027A"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81.</w:t>
      </w:r>
    </w:p>
    <w:p w14:paraId="7E402826" w14:textId="7E32491C"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Осталим приходима сматрају се: 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 приходи спортиста и спортских стручњака, приходи по основу пружања угоститељских услуга у складу са законима којима се уређују туризам и угоститељство и други приходи, осим оних који су посебно изузети овим законом.</w:t>
      </w:r>
    </w:p>
    <w:p w14:paraId="6A2BB14E"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7E5127A5" w14:textId="6AA5BC32"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од давања у закуп покретних ствари</w:t>
      </w:r>
    </w:p>
    <w:p w14:paraId="7331A9FF"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A6AF03D" w14:textId="6E811F96"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82.</w:t>
      </w:r>
    </w:p>
    <w:p w14:paraId="438EFB0C" w14:textId="535381B0"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давања у закуп опреме, транспортних средстава и других покретних ствари је физичко лице које те ствари даје у закуп.</w:t>
      </w:r>
    </w:p>
    <w:p w14:paraId="5F41DF9D" w14:textId="45A32610"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Бруто приходи од давања у закуп опреме, транспортних средстава и других покретних ствари обухватају остварену закупнину и вредност свих реализованих обавеза и услуга на које се обавезао закупац.</w:t>
      </w:r>
    </w:p>
    <w:p w14:paraId="7D2C6538" w14:textId="1EF80796"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од издавања у закуп покретних ствари утврђује се одбијањем нормираних трошкова од бруто прихода у висини од 20%.</w:t>
      </w:r>
    </w:p>
    <w:p w14:paraId="2B3417B8" w14:textId="56FD0EDA"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који то захтева и документује, порески орган ће уместо нормираних трошкова признати трошкове које је имао у вези са стварима које је дао у закуп.</w:t>
      </w:r>
    </w:p>
    <w:p w14:paraId="452F9770"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087EC9C9" w14:textId="763A8CE6"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Добици од игара на срећу</w:t>
      </w:r>
    </w:p>
    <w:p w14:paraId="3F3C5495"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30FD2A1" w14:textId="5584B466"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Члан 83. </w:t>
      </w:r>
      <w:r w:rsidRPr="00861A7F">
        <w:rPr>
          <w:rFonts w:ascii="Times New Roman" w:hAnsi="Times New Roman" w:cs="Times New Roman"/>
          <w:bCs/>
          <w:color w:val="000000" w:themeColor="text1"/>
          <w:sz w:val="24"/>
          <w:szCs w:val="24"/>
          <w:vertAlign w:val="superscript"/>
        </w:rPr>
        <w:t xml:space="preserve"> </w:t>
      </w:r>
    </w:p>
    <w:p w14:paraId="11101D38" w14:textId="5F099F8B"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добитке од игара на срећу је физичко лице које оствари добитак од игара које се сматрају играма на срећу у смислу закона којим се уређују игре на срећу.</w:t>
      </w:r>
    </w:p>
    <w:p w14:paraId="323D9FB3" w14:textId="0F3A8651"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за добитке од игара на срећу представља сваки појединачни добитак од игара на срећу, осим оних који су ослобођени овим законом.</w:t>
      </w:r>
    </w:p>
    <w:p w14:paraId="012462E8" w14:textId="533F9DB4"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се добитак састоји од ствари и права, опорезиви приход из става 2. овог члана представља тржишна вредност ствари или права у моменту када је добитак остварен.</w:t>
      </w:r>
    </w:p>
    <w:p w14:paraId="6BF31FB1" w14:textId="4A91D8C8"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добитке од игара на срећу не плаћа се на:</w:t>
      </w:r>
    </w:p>
    <w:p w14:paraId="6913B918" w14:textId="2CDA2602"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појединачно остварен добитак из ст. 2. и 3. овог члана, до износа од 100.000 динара; </w:t>
      </w:r>
      <w:r w:rsidRPr="00861A7F">
        <w:rPr>
          <w:rFonts w:ascii="Times New Roman" w:hAnsi="Times New Roman" w:cs="Times New Roman"/>
          <w:bCs/>
          <w:color w:val="000000" w:themeColor="text1"/>
          <w:sz w:val="24"/>
          <w:szCs w:val="24"/>
          <w:vertAlign w:val="superscript"/>
        </w:rPr>
        <w:t xml:space="preserve"> </w:t>
      </w:r>
    </w:p>
    <w:p w14:paraId="34B0B366" w14:textId="456FD527"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остварен добитак од посебних игара на срећу укључујући и посебне игре на срећу када се приређују преко средстава електронске комуникације, у смислу закона којим се уређују игре на срећу.  </w:t>
      </w:r>
    </w:p>
    <w:p w14:paraId="6E5106B7" w14:textId="77777777" w:rsidR="00324F1E" w:rsidRPr="00861A7F" w:rsidRDefault="00324F1E" w:rsidP="00861A7F">
      <w:pPr>
        <w:spacing w:after="0" w:line="240" w:lineRule="auto"/>
        <w:ind w:left="600"/>
        <w:jc w:val="both"/>
        <w:rPr>
          <w:rFonts w:ascii="Times New Roman" w:hAnsi="Times New Roman" w:cs="Times New Roman"/>
          <w:bCs/>
          <w:color w:val="000000" w:themeColor="text1"/>
          <w:sz w:val="24"/>
          <w:szCs w:val="24"/>
        </w:rPr>
      </w:pPr>
    </w:p>
    <w:p w14:paraId="79DF162F" w14:textId="1AD1C9AF"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од осигурања лица</w:t>
      </w:r>
    </w:p>
    <w:p w14:paraId="7D32F8CA"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7E6309DF" w14:textId="7DED7C98"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84.</w:t>
      </w:r>
    </w:p>
    <w:p w14:paraId="387EB982" w14:textId="277F62C2"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осигурања лица је физичко лице које оствари накнаду из осигурања лица.</w:t>
      </w:r>
    </w:p>
    <w:p w14:paraId="709F6FB0" w14:textId="5CFC6C3D"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од осигурања лица представља вредност исплаћене накнаде из осигурања лица умањену за износ новчаних средстава уплаћених по основу премија осигурања, ако није изузета од опорезивања у складу са чланом 9. став 1. тачка 7) овог закона. </w:t>
      </w:r>
    </w:p>
    <w:p w14:paraId="2F8CAD5F" w14:textId="2AFADD86"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 повучених акумулираних средстава уложених у куповину ануитета.</w:t>
      </w:r>
    </w:p>
    <w:p w14:paraId="75111C9E"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42E3E7DC" w14:textId="605C83FF"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спортиста и спортских стручњака</w:t>
      </w:r>
    </w:p>
    <w:p w14:paraId="5840C419"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3C42AE4D" w14:textId="6E9189B3"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84а</w:t>
      </w:r>
    </w:p>
    <w:p w14:paraId="65258F78" w14:textId="47AFD397"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уређује спорт.</w:t>
      </w:r>
    </w:p>
    <w:p w14:paraId="6CFDE414" w14:textId="3F551FE6"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Приходима из става 1. овог члана сматрају се примања по основу:</w:t>
      </w:r>
    </w:p>
    <w:p w14:paraId="6323CC4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накнаде на име закључења уговора (трансфер и др.);</w:t>
      </w:r>
    </w:p>
    <w:p w14:paraId="6F6080C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накнаде за коришћење лика спортисте;</w:t>
      </w:r>
    </w:p>
    <w:p w14:paraId="6438587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новчане помоћи врхунским спортистима са посебним заслугама;</w:t>
      </w:r>
    </w:p>
    <w:p w14:paraId="60A6738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стипендије врхунским спортистима за спортско усавршавање;</w:t>
      </w:r>
    </w:p>
    <w:p w14:paraId="6CAA882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новчане и друге награде;</w:t>
      </w:r>
    </w:p>
    <w:p w14:paraId="65376F3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националног признања и награде за посебан допринос развоју и афирмацији спорта;</w:t>
      </w:r>
    </w:p>
    <w:p w14:paraId="1AB3038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накнаде и награде за рад спортским стручњацима, односно стручњацима у спорту (тренери, судије, делегати и др.);</w:t>
      </w:r>
    </w:p>
    <w:p w14:paraId="609B046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других врста примања осим примања из тач. 1) до 7) овог става.</w:t>
      </w:r>
    </w:p>
    <w:p w14:paraId="360472EE" w14:textId="30C07E42" w:rsidR="006F30E0"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за примања из ст. 1. и 2. овог члана чини бруто приход умањен за нормиране трошкове у висини од 50%.</w:t>
      </w:r>
    </w:p>
    <w:p w14:paraId="63B86F35" w14:textId="77777777" w:rsidR="00324F1E" w:rsidRPr="00861A7F" w:rsidRDefault="00324F1E" w:rsidP="00324F1E">
      <w:pPr>
        <w:spacing w:after="0" w:line="240" w:lineRule="auto"/>
        <w:ind w:firstLine="600"/>
        <w:jc w:val="both"/>
        <w:rPr>
          <w:rFonts w:ascii="Times New Roman" w:hAnsi="Times New Roman" w:cs="Times New Roman"/>
          <w:bCs/>
          <w:color w:val="000000" w:themeColor="text1"/>
          <w:sz w:val="24"/>
          <w:szCs w:val="24"/>
        </w:rPr>
      </w:pPr>
    </w:p>
    <w:p w14:paraId="63B9DEF0" w14:textId="132F9A3A"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Приходи по основу пружања угоститељских услуга</w:t>
      </w:r>
    </w:p>
    <w:p w14:paraId="243C4D2F"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6CAA8C27" w14:textId="22D9A8DB"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84б</w:t>
      </w:r>
    </w:p>
    <w:p w14:paraId="65CFB4BE" w14:textId="3869BAB3"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Приходима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w:t>
      </w:r>
    </w:p>
    <w:p w14:paraId="6C55D189" w14:textId="4B2C2876"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Приходима из става 1. овог члана сматрају се приходи које физичко лице сагласно законима којима се уређују угоститељство и туризам оствари од услуга </w:t>
      </w:r>
      <w:r w:rsidRPr="00861A7F">
        <w:rPr>
          <w:rFonts w:ascii="Times New Roman" w:hAnsi="Times New Roman" w:cs="Times New Roman"/>
          <w:bCs/>
          <w:color w:val="000000" w:themeColor="text1"/>
          <w:sz w:val="24"/>
          <w:szCs w:val="24"/>
        </w:rPr>
        <w:lastRenderedPageBreak/>
        <w:t>смештаја у угоститељском објекту домаће радиности и објекту сеоског туристичког домаћинства у периоду до 30 дана.</w:t>
      </w:r>
    </w:p>
    <w:p w14:paraId="33545FEB" w14:textId="781922FC"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Угоститељским објектом домаће радиности и објектом сеоског туристичког домаћинства у смислу ст. 1. и 2. овог члана сматра се угоститељски објекат домаће радиности (кућа, апартман и соба) и објекат сеоског туристичког домаћинства, у смислу закона којима се уређују угоститељство и туризам.</w:t>
      </w:r>
    </w:p>
    <w:p w14:paraId="46F08A9F" w14:textId="776021DE"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је физичко лице које остварује приходе из ст. 1. и 2. овог члана.</w:t>
      </w:r>
    </w:p>
    <w:p w14:paraId="1502BDD8" w14:textId="3E003976"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за календарску годину чини износ 5% 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w:t>
      </w:r>
    </w:p>
    <w:p w14:paraId="2539D745" w14:textId="5980BF27"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p>
    <w:p w14:paraId="3B32280A"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370436B4" w14:textId="10F94218"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Други приходи</w:t>
      </w:r>
    </w:p>
    <w:p w14:paraId="45695CAC"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37B3598E" w14:textId="6CC0EC74"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Члан 85. </w:t>
      </w:r>
      <w:r w:rsidRPr="00861A7F">
        <w:rPr>
          <w:rFonts w:ascii="Times New Roman" w:hAnsi="Times New Roman" w:cs="Times New Roman"/>
          <w:bCs/>
          <w:color w:val="000000" w:themeColor="text1"/>
          <w:sz w:val="24"/>
          <w:szCs w:val="24"/>
          <w:vertAlign w:val="superscript"/>
        </w:rPr>
        <w:t xml:space="preserve"> </w:t>
      </w:r>
    </w:p>
    <w:p w14:paraId="767F5EF8" w14:textId="403C01C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Осталим приходима, у смислу овог закона, сматрају се и други приходи који по својој природи чине доходак физичког лица, а нарочито:</w:t>
      </w:r>
    </w:p>
    <w:p w14:paraId="0F6B4DC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приходи по основу уговора о делу;</w:t>
      </w:r>
    </w:p>
    <w:p w14:paraId="229289C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приходи по основу уговора о обављању привремених и повремених послова закључених преко омладинске или студентске задруге са лицем до навршених 26 година живота ако је на школовању у установама средњег, вишег или високог образовања;</w:t>
      </w:r>
    </w:p>
    <w:p w14:paraId="6ABB842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приходи по основу допунског рада;</w:t>
      </w:r>
    </w:p>
    <w:p w14:paraId="36C8F01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приходи по основу трговинског заступања;</w:t>
      </w:r>
    </w:p>
    <w:p w14:paraId="55AF266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примања чланова органа управе правног лица;</w:t>
      </w:r>
    </w:p>
    <w:p w14:paraId="3B610FE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накнада посланицима и одборницима;</w:t>
      </w:r>
    </w:p>
    <w:p w14:paraId="15AC5D5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7) накнада у вези са извршавањем послова одбране, цивилне заштите и заштите од елементарних непогода;</w:t>
      </w:r>
    </w:p>
    <w:p w14:paraId="1085006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примања стечајних управника, судских вештака, судија поротника и судских тумача;</w:t>
      </w:r>
    </w:p>
    <w:p w14:paraId="596D8C0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9) приходи по основу прикупљања и продаје секундарних сировина;</w:t>
      </w:r>
    </w:p>
    <w:p w14:paraId="5AA1676B"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10) приходи по основу продаје добара остварених обављањем привремених или повремених послова, ако нису опорезовани по другом основу у смислу овог закона;</w:t>
      </w:r>
    </w:p>
    <w:p w14:paraId="7D09584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11) награде и друга слична давања физичким лицима која нису запослена код исплатиоца, а која произлазе из рада или друге врсте доприноса делатности исплатиоца, у износу преко 12.375 </w:t>
      </w:r>
      <w:r w:rsidRPr="00861A7F">
        <w:rPr>
          <w:rFonts w:ascii="Times New Roman" w:hAnsi="Times New Roman" w:cs="Times New Roman"/>
          <w:bCs/>
          <w:color w:val="000000" w:themeColor="text1"/>
          <w:sz w:val="24"/>
          <w:szCs w:val="24"/>
          <w:vertAlign w:val="superscript"/>
        </w:rPr>
        <w:t xml:space="preserve"> [8] </w:t>
      </w:r>
      <w:r w:rsidRPr="00861A7F">
        <w:rPr>
          <w:rFonts w:ascii="Times New Roman" w:hAnsi="Times New Roman" w:cs="Times New Roman"/>
          <w:bCs/>
          <w:color w:val="000000" w:themeColor="text1"/>
          <w:sz w:val="24"/>
          <w:szCs w:val="24"/>
        </w:rPr>
        <w:t xml:space="preserve"> динара годишње, остварена од једног исплатиоца; </w:t>
      </w:r>
    </w:p>
    <w:p w14:paraId="6A8C5E8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12) примања из члана 9. овог закона изнад прописаних неопорезивих износа; </w:t>
      </w:r>
    </w:p>
    <w:p w14:paraId="2614416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13) накнаде трошкова и других расхода лицима која нису запослена код исплатиоца, осим прихода из тачке 11) овог става;</w:t>
      </w:r>
    </w:p>
    <w:p w14:paraId="721EFC9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14) примања која, сагласно закону којим се уређује рад, оствари запослени по основу учешћа у добити оствареној у пословној години;</w:t>
      </w:r>
    </w:p>
    <w:p w14:paraId="29CE033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15) приходи од продаје пољопривредних и шумских производа и услуга, укључујући и приход по основу прикупљања и продаје шумских плодова и </w:t>
      </w:r>
      <w:r w:rsidRPr="00861A7F">
        <w:rPr>
          <w:rFonts w:ascii="Times New Roman" w:hAnsi="Times New Roman" w:cs="Times New Roman"/>
          <w:bCs/>
          <w:color w:val="000000" w:themeColor="text1"/>
          <w:sz w:val="24"/>
          <w:szCs w:val="24"/>
        </w:rPr>
        <w:lastRenderedPageBreak/>
        <w:t>лековитог биља, као и узгајања и продаје печурака, пчелињег роја (пчела) и пужева;</w:t>
      </w:r>
    </w:p>
    <w:p w14:paraId="5F5DB89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16) сви други приходи који нису опорезовани по другом основу или нису изузети од опорезивања или ослобођени плаћања пореза по овом закону;</w:t>
      </w:r>
    </w:p>
    <w:p w14:paraId="297F0C0A" w14:textId="402CC7DC"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 </w:t>
      </w:r>
      <w:r w:rsidRPr="00861A7F">
        <w:rPr>
          <w:rFonts w:ascii="Times New Roman" w:hAnsi="Times New Roman" w:cs="Times New Roman"/>
          <w:bCs/>
          <w:color w:val="000000" w:themeColor="text1"/>
          <w:sz w:val="24"/>
          <w:szCs w:val="24"/>
          <w:vertAlign w:val="superscript"/>
        </w:rPr>
        <w:t xml:space="preserve"> [</w:t>
      </w:r>
    </w:p>
    <w:p w14:paraId="09FDA24B"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предузетнику или предузетнику паушалцу се не умањује сразмерно времену проведеном на одмору;</w:t>
      </w:r>
    </w:p>
    <w:p w14:paraId="6247D5BC"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предузетник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w:t>
      </w:r>
    </w:p>
    <w:p w14:paraId="78DF79DD"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налогодавац или повезано лице с налогодавцем врши или организује стручно оспособљавање или усавршавање предузетника или предузетника паушалца;</w:t>
      </w:r>
    </w:p>
    <w:p w14:paraId="30531B0E"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налогодавац је ангажовао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w:t>
      </w:r>
    </w:p>
    <w:p w14:paraId="7F41C704"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 налогодавца, као доброг привредника, над обављањем посла који је наручио;</w:t>
      </w:r>
    </w:p>
    <w:p w14:paraId="197CE9FA"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 једног налогодавца или од повезаног лица с налогодавцем;</w:t>
      </w:r>
    </w:p>
    <w:p w14:paraId="6828E9AB"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w:t>
      </w:r>
      <w:r w:rsidRPr="00861A7F">
        <w:rPr>
          <w:rFonts w:ascii="Times New Roman" w:hAnsi="Times New Roman" w:cs="Times New Roman"/>
          <w:bCs/>
          <w:color w:val="000000" w:themeColor="text1"/>
          <w:sz w:val="24"/>
          <w:szCs w:val="24"/>
        </w:rPr>
        <w:lastRenderedPageBreak/>
        <w:t>клијенту налогодавца или повезаног лица с налогодавцем, уколико такав клијент постоји;</w:t>
      </w:r>
    </w:p>
    <w:p w14:paraId="04993AC3"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w:t>
      </w:r>
    </w:p>
    <w:p w14:paraId="05700510"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p>
    <w:p w14:paraId="357EEF7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18) приходи по основу уговорене накнаде за извршени рад на које се порез плаћа самоопорезивањем.</w:t>
      </w:r>
    </w:p>
    <w:p w14:paraId="61B541A1" w14:textId="10FC09CF"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друге приходе је физичко лице које оствари приходе из става 1. овог члана.</w:t>
      </w:r>
    </w:p>
    <w:p w14:paraId="01A3AD6F" w14:textId="3010F73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за приходе из става 1. овог члана чини бруто приход умањен за нормиране трошкове у висини од 20%.</w:t>
      </w:r>
    </w:p>
    <w:p w14:paraId="7F413D08" w14:textId="15E972A5"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чини бруто приход умањен за нормиране трошкове у висини од 90%.</w:t>
      </w:r>
    </w:p>
    <w:p w14:paraId="04CF6794" w14:textId="37DFE01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3. овог члана, опорезиви приход из:</w:t>
      </w:r>
    </w:p>
    <w:p w14:paraId="23C5479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става 1. тачка 17) овог члана, који оствари предузетник или предузетник паушалац, чини бруто приход обвезника пореза;</w:t>
      </w:r>
    </w:p>
    <w:p w14:paraId="6258803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става 1. тачка 18) овог члана, који физичко лице оствари по основу уговорене накнаде за извршени рад, на који се порез плаћа самоопорезивањем, чини бруто приход остварен у кварталу умањен за нормиране трошкове у динарском износу: </w:t>
      </w:r>
    </w:p>
    <w:p w14:paraId="783B8A54"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из члана 12б став 1. овог закона, или  </w:t>
      </w:r>
    </w:p>
    <w:p w14:paraId="1F36BC3E"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из члана 12б став 2. овог закона увећане за 34% бруто прихода оствареног у кварталу.  </w:t>
      </w:r>
    </w:p>
    <w:p w14:paraId="11E05697" w14:textId="22A5668B"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тачка 13) овог члана, порез на друге приходе не плаћа се на документоване накнаде трошкова по основу службених путовања у сврху обављања послова за домаћег исплатиоца, односно за лице које упућује на пут, највише до износа тих трошкова који су изузети од плаћања пореза на зараде за запослене по члану 18. став 1. тач. 2) до 5) овог закона, ако се исплата врши физичким лицима, односно за физичка лица која нису запослена код исплатиоца, и то: </w:t>
      </w:r>
    </w:p>
    <w:p w14:paraId="66669DF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упућеним, односно позваним од стране државног органа или организације, са правом накнаде трошкова, независно од тога из којих средстава се врши исплата;</w:t>
      </w:r>
    </w:p>
    <w:p w14:paraId="09C6248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члановима представничких и извршних тела Републике, територијалне аутономије и локалне самоуправе, у вези са вршењем функције;</w:t>
      </w:r>
    </w:p>
    <w:p w14:paraId="11734FAB"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упућеним на рад у Републику, по налогу иностраног послодавца, а у вези са делатношћу домаћег исплатиоца;</w:t>
      </w:r>
    </w:p>
    <w:p w14:paraId="0FC40EB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упућеним код исплатиоца по налогу послодавца, а у вези са делатношћу послодавца;</w:t>
      </w:r>
    </w:p>
    <w:p w14:paraId="6F745F4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5) ако та лица добровољно, односно по позиву сарађују у хуманитарне, здравствене, васпитно-образовне, културне, спортске, научно-истраживачке, верске и друге сврхе, укључујући и за потребе представљања у име државних </w:t>
      </w:r>
      <w:r w:rsidRPr="00861A7F">
        <w:rPr>
          <w:rFonts w:ascii="Times New Roman" w:hAnsi="Times New Roman" w:cs="Times New Roman"/>
          <w:bCs/>
          <w:color w:val="000000" w:themeColor="text1"/>
          <w:sz w:val="24"/>
          <w:szCs w:val="24"/>
        </w:rPr>
        <w:lastRenderedPageBreak/>
        <w:t>органа или организација, односно сарађују у синдикалним организацијама, привредним коморама, политичким странкама, савезима и удружењима, невладиним и у другим недобитним организацијама, при чему не остварују било коју другу накнаду по основу те сарадње;</w:t>
      </w:r>
    </w:p>
    <w:p w14:paraId="5E785C3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лицима која су чланови органа управе правних лица у вези са делатношћу тих лица која их упућују на пут.</w:t>
      </w:r>
    </w:p>
    <w:p w14:paraId="4A75BA90" w14:textId="3E5BAA34"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Под накнадом по основу сарадње у смислу тачке 5) став 6. овог члана не подразумева се накнада за котизацију за присуствовање догађају којим се реализује сарадња.</w:t>
      </w:r>
    </w:p>
    <w:p w14:paraId="2182FC55" w14:textId="5D9D6036"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порез на друге приходе не плаћа се на примање физичког лица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p>
    <w:p w14:paraId="39171070" w14:textId="7980D0DB"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друге приходе не плаћа се ни у случају отписа преосталог дела потраживања банке од дужника, који није наплаћен из средстава остварених продајом непокретности која се спроводи у складу са законом.</w:t>
      </w:r>
    </w:p>
    <w:p w14:paraId="44DE5E12" w14:textId="5DD94835"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друге приходе не плаћа се ни у случају отписа дела потраживања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p>
    <w:p w14:paraId="21CBBA06" w14:textId="73B413C2"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 друге приходе које оствари члан ученичке задруге, члан омладинске или студентске задруге до навршених 26 година живота ако је на школовању у институцијама за средње, више и високо образовање, као и физичко лице по основу прикупљања и продаје секундарних сировина, обрачунати порез умањује се за 40%.</w:t>
      </w:r>
    </w:p>
    <w:p w14:paraId="1FAC37B9" w14:textId="5E66F901"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из става 1. тачка 11) овог члана који физичко лице оствари по основу награде и других давања физичким лицима, чини разлика између оствареног прихода и неопорезивог износа, увећана за припадајуће обавезе које се плаћају на терет примаоца прихода.</w:t>
      </w:r>
    </w:p>
    <w:p w14:paraId="2CE268E2" w14:textId="2F6B7B33"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Опорезиви приход из става 1. тачка 12) овог члана који физичко лице оствари по основу примања из члана 9. овог закона изнад прописаних неопорезивих износа, чини разлика између оствареног примања и неопорезивог износа, увећана за припадајуће обавезе које се плаћају на терет примаоца прихода. </w:t>
      </w:r>
    </w:p>
    <w:p w14:paraId="04DE742E" w14:textId="49621337"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које остваре физичка лица:</w:t>
      </w:r>
    </w:p>
    <w:p w14:paraId="651BC68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носиоци пољопривредног газдинства;</w:t>
      </w:r>
    </w:p>
    <w:p w14:paraId="759BFD4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која доприносе за обавезно социјално осигурање плаћају по решењу као осигураници по основу пољопривредне делатности, у складу са законом којим се уређују доприноси за обавезно социјално осигурање;</w:t>
      </w:r>
    </w:p>
    <w:p w14:paraId="7C4FD37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корисници пољопривредне пензије.</w:t>
      </w:r>
    </w:p>
    <w:p w14:paraId="1D70A499" w14:textId="52880DF4"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Налогодавцем у смислу става 1. тачка 17) овог члана сматра се домаће, односно страно правно лице, предузетник или предузетник паушалац које је директно или индиректно ангажовало предузетника или предузетника паушалца за обављање послова.</w:t>
      </w:r>
    </w:p>
    <w:p w14:paraId="05673AC2" w14:textId="488C35D6"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w:t>
      </w:r>
      <w:r w:rsidRPr="00861A7F">
        <w:rPr>
          <w:rFonts w:ascii="Times New Roman" w:hAnsi="Times New Roman" w:cs="Times New Roman"/>
          <w:bCs/>
          <w:color w:val="000000" w:themeColor="text1"/>
          <w:sz w:val="24"/>
          <w:szCs w:val="24"/>
        </w:rPr>
        <w:lastRenderedPageBreak/>
        <w:t>предузетника паушалца ништа осим уобичајене заступничке или посредничке провизије.</w:t>
      </w:r>
    </w:p>
    <w:p w14:paraId="6445C84A" w14:textId="45FA37A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p>
    <w:p w14:paraId="6421B857" w14:textId="670BC6AE" w:rsidR="006F30E0"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одредаба става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p>
    <w:p w14:paraId="49D1E085" w14:textId="77777777" w:rsidR="00324F1E" w:rsidRPr="00861A7F" w:rsidRDefault="00324F1E" w:rsidP="00324F1E">
      <w:pPr>
        <w:spacing w:after="0" w:line="240" w:lineRule="auto"/>
        <w:ind w:firstLine="600"/>
        <w:jc w:val="both"/>
        <w:rPr>
          <w:rFonts w:ascii="Times New Roman" w:hAnsi="Times New Roman" w:cs="Times New Roman"/>
          <w:bCs/>
          <w:color w:val="000000" w:themeColor="text1"/>
          <w:sz w:val="24"/>
          <w:szCs w:val="24"/>
        </w:rPr>
      </w:pPr>
    </w:p>
    <w:p w14:paraId="7CA9CC4D" w14:textId="26806036"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стопа</w:t>
      </w:r>
    </w:p>
    <w:p w14:paraId="25F7C7CB"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190F98FE" w14:textId="57C7C93F"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86.</w:t>
      </w:r>
    </w:p>
    <w:p w14:paraId="066CF4DC" w14:textId="25A250BB"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Стопа пореза на остале приходе износи 20%.</w:t>
      </w:r>
    </w:p>
    <w:p w14:paraId="1CFA5253" w14:textId="18DB06D8"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стопа пореза на приходе од: </w:t>
      </w:r>
    </w:p>
    <w:p w14:paraId="4A34E8A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осигурања лица из члана 84. овог закона износи 15%;  </w:t>
      </w:r>
    </w:p>
    <w:p w14:paraId="6ACF53B1" w14:textId="5EFFDB9E"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уговорене накнаде за извршени рад на које се порез плаћа самоопорезивањем, за које се нормирани трошкови признају у складу са чланом 85. став 5. тачка 2) подтачка (2) овог закона износи 10%.  </w:t>
      </w:r>
    </w:p>
    <w:p w14:paraId="18991365" w14:textId="77777777" w:rsidR="00324F1E" w:rsidRPr="00861A7F" w:rsidRDefault="00324F1E" w:rsidP="00861A7F">
      <w:pPr>
        <w:spacing w:after="0" w:line="240" w:lineRule="auto"/>
        <w:ind w:left="600"/>
        <w:jc w:val="both"/>
        <w:rPr>
          <w:rFonts w:ascii="Times New Roman" w:hAnsi="Times New Roman" w:cs="Times New Roman"/>
          <w:bCs/>
          <w:color w:val="000000" w:themeColor="text1"/>
          <w:sz w:val="24"/>
          <w:szCs w:val="24"/>
        </w:rPr>
      </w:pPr>
    </w:p>
    <w:p w14:paraId="2ECAB080" w14:textId="7AD10E64"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Део трећи</w:t>
      </w:r>
    </w:p>
    <w:p w14:paraId="41221A9F"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30E1FA70" w14:textId="54642F2F"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ГОДИШЊИ ПОРЕЗ НА ДОХОДАК ГРАЂАНА</w:t>
      </w:r>
    </w:p>
    <w:p w14:paraId="22730DB8"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68516FA7" w14:textId="32E2180C"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Доходак за опорезивање</w:t>
      </w:r>
    </w:p>
    <w:p w14:paraId="26C153C9"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17355920" w14:textId="11801C79"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87.</w:t>
      </w:r>
    </w:p>
    <w:p w14:paraId="74A8D2F9" w14:textId="61B80E2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Годишњим порезом на доходак грађана опорезује се доходак физичких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 то: </w:t>
      </w:r>
    </w:p>
    <w:p w14:paraId="0BB29D1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резидената - доходак остварен на територији Републике и у другој држави; </w:t>
      </w:r>
    </w:p>
    <w:p w14:paraId="5E40130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нерезидената - доходак остварен на територији Републике. </w:t>
      </w:r>
    </w:p>
    <w:p w14:paraId="5B25DCF0" w14:textId="6D04AB1D"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Дохотком из става 1. овог члана сматра се годишњи збир:</w:t>
      </w:r>
    </w:p>
    <w:p w14:paraId="5699B947"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1) зарада из  чл. 15а до 15в  овог закона; </w:t>
      </w:r>
    </w:p>
    <w:p w14:paraId="6265CDA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 опорезивог прихода од самосталне делатности из члана 33. став 2. и  члана 41.  овог закона; </w:t>
      </w:r>
    </w:p>
    <w:p w14:paraId="769073D5"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3) опорезивог прихода од ауторских и сродних права и права индустријске својине из чл. 55. и 60. овог закона; </w:t>
      </w:r>
    </w:p>
    <w:p w14:paraId="1EB8BA9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4) опорезивог прихода од непокретности из члана 65в овог закона; </w:t>
      </w:r>
    </w:p>
    <w:p w14:paraId="2FDB621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5) опорезивог прихода од давања у закуп покретних ствари из члана 82. ст. 3. и 4. овог закона; </w:t>
      </w:r>
    </w:p>
    <w:p w14:paraId="0E4FC6E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6) опорезивог прихода спортиста и спортских стручњака из члана 84а овог закона; </w:t>
      </w:r>
    </w:p>
    <w:p w14:paraId="258E79FD"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6а) опорезивог прихода од пружања угоститељских услуга из члана 84б овог закона; </w:t>
      </w:r>
    </w:p>
    <w:p w14:paraId="65EAB23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7) опорезивих других прихода из члана 85. овог закона; </w:t>
      </w:r>
    </w:p>
    <w:p w14:paraId="77C45AA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прихода по основима из тач. 1) до 6) и тачке 7) овог става, остварених и опорезованих у другој држави за обвезнике из става 1. тачка 1) овог члана.</w:t>
      </w:r>
    </w:p>
    <w:p w14:paraId="42D75F23" w14:textId="67255E69"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Зараде из става 2. тачка 1) овог члана и опорезиви приходи из тачке 2) тог става у вези са  чланом 41.  овог закона и тач. 3), 6) и 7) тог става умањују се за порез и доприносе за обавезно социјално осигурање плаћене на те приходе у Републици на терет лица које </w:t>
      </w:r>
      <w:r w:rsidRPr="00861A7F">
        <w:rPr>
          <w:rFonts w:ascii="Times New Roman" w:hAnsi="Times New Roman" w:cs="Times New Roman"/>
          <w:bCs/>
          <w:color w:val="000000" w:themeColor="text1"/>
          <w:sz w:val="24"/>
          <w:szCs w:val="24"/>
        </w:rPr>
        <w:lastRenderedPageBreak/>
        <w:t xml:space="preserve">је остварило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умањује се за порез плаћен на те приходе у Републици. </w:t>
      </w:r>
    </w:p>
    <w:p w14:paraId="5B6995DC" w14:textId="1FA3CB1F"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Обвезницима који последњег дана календарске године за коју се утврђује годишњи порез на доходак грађана имају мање од навршених 40 година живота, годишњи збир зарада и опорезивих прихода из става 2. тач. 1) до 3) овог члана, претходно умањених у складу са одредбом става 3. овог члана, додатно се умањује за износ три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p>
    <w:p w14:paraId="7CA6F215" w14:textId="69B42A18"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Умањење из става 4. овог члана не може бити веће од износа годишњег збира зарада и опорезивих прихода из става 2. тач. 1) до 3) овог члана, претходно умањених у складу са одредбом става 3. овог члана.</w:t>
      </w:r>
    </w:p>
    <w:p w14:paraId="2BA215AD" w14:textId="3FBFBFA6"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Доходак из става 2. 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p>
    <w:p w14:paraId="0426660B" w14:textId="3A28107B"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Приходи из става 2. тачка 8) овог члана умањују се за порез плаћен у другој држави.</w:t>
      </w:r>
    </w:p>
    <w:p w14:paraId="50255F74" w14:textId="47F6D867" w:rsidR="006F30E0"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Доходак за опорезивање чини разлика између дохотка утврђеног у складу са ст. 2. до 7. овог члана и неопорезивог износа из става 1. овог члана.</w:t>
      </w:r>
    </w:p>
    <w:p w14:paraId="63D8C30E" w14:textId="77777777" w:rsidR="00324F1E" w:rsidRPr="00861A7F" w:rsidRDefault="00324F1E" w:rsidP="00324F1E">
      <w:pPr>
        <w:spacing w:after="0" w:line="240" w:lineRule="auto"/>
        <w:ind w:firstLine="600"/>
        <w:jc w:val="both"/>
        <w:rPr>
          <w:rFonts w:ascii="Times New Roman" w:hAnsi="Times New Roman" w:cs="Times New Roman"/>
          <w:bCs/>
          <w:color w:val="000000" w:themeColor="text1"/>
          <w:sz w:val="24"/>
          <w:szCs w:val="24"/>
        </w:rPr>
      </w:pPr>
    </w:p>
    <w:p w14:paraId="44CBCC77" w14:textId="61659CDC"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Пореска основица</w:t>
      </w:r>
    </w:p>
    <w:p w14:paraId="123F8B8D"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596FDD93" w14:textId="725FD46F"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88.</w:t>
      </w:r>
    </w:p>
    <w:p w14:paraId="33944345" w14:textId="2AD95BB8"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Основица годишњег пореза на доходак грађана је опорезиви доходак, који чини разлика између дохотка за опорезивање из члана 87. став 8. овог закона и личних одбитака који износе: </w:t>
      </w:r>
    </w:p>
    <w:p w14:paraId="59E5730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p>
    <w:p w14:paraId="5279A50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p>
    <w:p w14:paraId="1FBD228A" w14:textId="6FA05DD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Укупан износ личних одбитака из става 1. овог члана не може бити већи од 50% дохотка за опорезивање.</w:t>
      </w:r>
    </w:p>
    <w:p w14:paraId="35E2BA8F" w14:textId="373E3BCB" w:rsidR="006F30E0"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p>
    <w:p w14:paraId="6988AD64" w14:textId="77777777" w:rsidR="00324F1E" w:rsidRPr="00861A7F" w:rsidRDefault="00324F1E" w:rsidP="00324F1E">
      <w:pPr>
        <w:spacing w:after="0" w:line="240" w:lineRule="auto"/>
        <w:ind w:firstLine="600"/>
        <w:jc w:val="both"/>
        <w:rPr>
          <w:rFonts w:ascii="Times New Roman" w:hAnsi="Times New Roman" w:cs="Times New Roman"/>
          <w:bCs/>
          <w:color w:val="000000" w:themeColor="text1"/>
          <w:sz w:val="24"/>
          <w:szCs w:val="24"/>
        </w:rPr>
      </w:pPr>
    </w:p>
    <w:p w14:paraId="561BE327" w14:textId="232434DB"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Пореске стопе</w:t>
      </w:r>
    </w:p>
    <w:p w14:paraId="3F0C7C11"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6E63BE5" w14:textId="3B0753BC"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89.</w:t>
      </w:r>
    </w:p>
    <w:p w14:paraId="499462CF" w14:textId="77777777"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Годишњи порез на доходак грађана плаћа се на основицу из члана 88. овог закона, по следећим стопама:</w:t>
      </w:r>
    </w:p>
    <w:p w14:paraId="5C9F75E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на износ до шестоструке просечне годишње зараде - 10%;</w:t>
      </w:r>
    </w:p>
    <w:p w14:paraId="6C7A8BBC" w14:textId="5D006F17"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на износ преко шестоструке просечне годишње зараде - 10% на износ до шестоструке просечне годишње зараде + 15% на износ преко шестоструке просечне годишње зараде.</w:t>
      </w:r>
    </w:p>
    <w:p w14:paraId="74B2BA2A" w14:textId="77777777" w:rsidR="00324F1E" w:rsidRPr="00861A7F" w:rsidRDefault="00324F1E" w:rsidP="00861A7F">
      <w:pPr>
        <w:spacing w:after="0" w:line="240" w:lineRule="auto"/>
        <w:ind w:left="600"/>
        <w:jc w:val="both"/>
        <w:rPr>
          <w:rFonts w:ascii="Times New Roman" w:hAnsi="Times New Roman" w:cs="Times New Roman"/>
          <w:bCs/>
          <w:color w:val="000000" w:themeColor="text1"/>
          <w:sz w:val="24"/>
          <w:szCs w:val="24"/>
        </w:rPr>
      </w:pPr>
    </w:p>
    <w:p w14:paraId="344F9852" w14:textId="28EE5DEC"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89а</w:t>
      </w:r>
    </w:p>
    <w:p w14:paraId="6C93405A" w14:textId="5B95F050"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Обвезнику који изврши улагање у алтернативни инвестициони фонд, односно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доходак грађана.</w:t>
      </w:r>
    </w:p>
    <w:p w14:paraId="6818B03C" w14:textId="22311524"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p>
    <w:p w14:paraId="162DCB3C" w14:textId="62071A78"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кредит из става 1. овог члана не може бити већи од 50% утврђене пореске обавезе по основу годишњег пореза на доходак грађана.</w:t>
      </w:r>
    </w:p>
    <w:p w14:paraId="458F5CA3"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75DA83AD" w14:textId="799FA45B"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Део четврти</w:t>
      </w:r>
    </w:p>
    <w:p w14:paraId="7C712EA4"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5AFA7D9B" w14:textId="6C838075"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ПОДНОШЕЊЕ ПОРЕСКЕ ПРИЈАВЕ, УТВРЂИВАЊЕ И НАПЛАТА ПОРЕЗА</w:t>
      </w:r>
    </w:p>
    <w:p w14:paraId="0BE40BDB"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56B18397" w14:textId="1D1745E3"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прва</w:t>
      </w:r>
    </w:p>
    <w:p w14:paraId="20E0D621"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7312215A" w14:textId="46A79412"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ОПШТЕ ОДРЕДБЕ</w:t>
      </w:r>
    </w:p>
    <w:p w14:paraId="25E84344"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1996704F" w14:textId="0639FCB0"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90.</w:t>
      </w:r>
    </w:p>
    <w:p w14:paraId="3B5F4EDB" w14:textId="31B67D8C"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324F1E">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80/02) </w:t>
      </w:r>
    </w:p>
    <w:p w14:paraId="40FB3E00" w14:textId="77777777" w:rsidR="00324F1E" w:rsidRPr="00861A7F" w:rsidRDefault="00324F1E" w:rsidP="00861A7F">
      <w:pPr>
        <w:spacing w:after="0" w:line="240" w:lineRule="auto"/>
        <w:jc w:val="both"/>
        <w:rPr>
          <w:rFonts w:ascii="Times New Roman" w:hAnsi="Times New Roman" w:cs="Times New Roman"/>
          <w:bCs/>
          <w:color w:val="000000" w:themeColor="text1"/>
          <w:sz w:val="24"/>
          <w:szCs w:val="24"/>
        </w:rPr>
      </w:pPr>
    </w:p>
    <w:p w14:paraId="5260FE53" w14:textId="01864D30"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друга</w:t>
      </w:r>
    </w:p>
    <w:p w14:paraId="184BCCFB"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6E099D07" w14:textId="2F0388E9"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ПОДНОШЕЊЕ ПОРЕСКЕ ПРИЈАВЕ</w:t>
      </w:r>
    </w:p>
    <w:p w14:paraId="35A81BD0"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1D9FE72" w14:textId="0D3FCF7F"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Општи јавни позив</w:t>
      </w:r>
    </w:p>
    <w:p w14:paraId="6407FD85"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23031A48" w14:textId="72F164D7"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91.</w:t>
      </w:r>
    </w:p>
    <w:p w14:paraId="4913FED8" w14:textId="2195D4F9"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Грађанин који остварује доходак у смислу овог закона дужан је да поднесе пореску пријаву, ако овим законом није друкчије одређено.</w:t>
      </w:r>
    </w:p>
    <w:p w14:paraId="1F248847" w14:textId="1478E505"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Надлежни порески орган најкасније до 31. децембра сваке године, општим јавним позивом позива грађане на подношење пореских пријава.</w:t>
      </w:r>
    </w:p>
    <w:p w14:paraId="7CF6B24D"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578CBD2B" w14:textId="4A525225"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Пријава за годишњи порез на доходак грађана</w:t>
      </w:r>
    </w:p>
    <w:p w14:paraId="532637D2"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4D420F5C" w14:textId="5E6E58D2"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92.</w:t>
      </w:r>
    </w:p>
    <w:p w14:paraId="7A54161C" w14:textId="7C386015"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маја наредне године.</w:t>
      </w:r>
    </w:p>
    <w:p w14:paraId="06E11A46" w14:textId="19CAFBF1"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 основу података из службених евиденција порески орган уноси податке у пореску пријаву из става 1. овог члана и поставља је на портал Пореске управе најкасније </w:t>
      </w:r>
      <w:r w:rsidRPr="00861A7F">
        <w:rPr>
          <w:rFonts w:ascii="Times New Roman" w:hAnsi="Times New Roman" w:cs="Times New Roman"/>
          <w:bCs/>
          <w:color w:val="000000" w:themeColor="text1"/>
          <w:sz w:val="24"/>
          <w:szCs w:val="24"/>
        </w:rPr>
        <w:lastRenderedPageBreak/>
        <w:t xml:space="preserve">до 1. априла године која следи години за коју се утврђује годишњи порез на доходак грађана. </w:t>
      </w:r>
    </w:p>
    <w:p w14:paraId="04B9AAB4" w14:textId="1B301F33"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обвезник је у обавези да изврши измену, односно допуну пореске пријаве из става 2. овог члана, у делу у коме нису исказани тачни и одговарајући подаци и након тога поднесе пореску пријаву у електронском облику преко портала Пореске управе. </w:t>
      </w:r>
    </w:p>
    <w:p w14:paraId="61D66280" w14:textId="792ECFE2"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Уколико порески обвезник у року из става 1. овог члана не поднесе пореску пријаву, Пореска управа подноси пореску пријаву за то лице. </w:t>
      </w:r>
    </w:p>
    <w:p w14:paraId="13EA0817"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788DC1A8" w14:textId="79A51CB8"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Пријава за порез на приходе од самосталне делатности и порески биланс</w:t>
      </w:r>
    </w:p>
    <w:p w14:paraId="4E4BC5DD"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714B3F37" w14:textId="00DB56FF"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93.</w:t>
      </w:r>
    </w:p>
    <w:p w14:paraId="6EC5247A" w14:textId="4BF2A0CD"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32. овог закона, осим предузетника паушалца, који води пословне књиге у складу са чланом 43. ст. 2. и 3. овог закона дужан је да пореску пријаву и порески биланс поднесе надлежном пореском органу најкасније до 15. априла године која следи годину за коју се утврђује порез. </w:t>
      </w:r>
    </w:p>
    <w:p w14:paraId="1C155422" w14:textId="14498C74"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који порез плаћа на паушални приход, коме се у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утврђује порез.</w:t>
      </w:r>
    </w:p>
    <w:p w14:paraId="649DE94C"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794960E8" w14:textId="7B92FE10"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94.</w:t>
      </w:r>
    </w:p>
    <w:p w14:paraId="0F17AC34" w14:textId="51299D2E"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 процену месечне аконтације пореза, најкасније у року од 15 дана од дана уписа у регистар надлежног органа, односно од дана почетка обављања делатности. </w:t>
      </w:r>
    </w:p>
    <w:p w14:paraId="1A360D8D" w14:textId="447FC0CE"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опорезивање.</w:t>
      </w:r>
    </w:p>
    <w:p w14:paraId="26B298B7" w14:textId="74148988"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 </w:t>
      </w:r>
    </w:p>
    <w:p w14:paraId="2C996AB1" w14:textId="52ED196C"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у смислу члана 43. ст. 2. и 3. овог закона дужан је да у пореској пријави из става 3.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 </w:t>
      </w:r>
    </w:p>
    <w:p w14:paraId="149EC359" w14:textId="11871C7A"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 ст. 1. до 3. овог закона,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 </w:t>
      </w:r>
    </w:p>
    <w:p w14:paraId="075C2301"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29B8E5E8" w14:textId="422AEF0B"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Пријава за порез на капиталне добитке и остале приходе на које се порез не плаћа по одбитку</w:t>
      </w:r>
    </w:p>
    <w:p w14:paraId="3558AE14" w14:textId="0DE0E881"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95.</w:t>
      </w:r>
    </w:p>
    <w:p w14:paraId="261B02F8" w14:textId="08444CBF"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p>
    <w:p w14:paraId="754DA56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и удела у капиталу правних лица;</w:t>
      </w:r>
    </w:p>
    <w:p w14:paraId="3ED055C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истека сваког календарског полугодишта у којем је извршен пренос хартија од вредности и инвестиционих јединица.</w:t>
      </w:r>
    </w:p>
    <w:p w14:paraId="5977DE5A" w14:textId="3F40F17C"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који у току године изврши пренос дигиталне имовине по основу којег може настати капитални добитак или губитак у складу са овим законом, дужан је да поднесе пореску пријаву најкасније у року од 120 дана од истека квартала у којем је остварен приход по основу преноса дигиталне имовине.</w:t>
      </w:r>
    </w:p>
    <w:p w14:paraId="669A16D5" w14:textId="397D016E"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 закона, односно од дана продаје дигиталне имовине по основу које обвезник може да оствари право на пореско ослобођење сагласно члану 79а став 1. овог закона. </w:t>
      </w:r>
    </w:p>
    <w:p w14:paraId="406AD80C" w14:textId="0BACBB92"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за пренос права које је предузетник , предузетник пољопривредник и предузетник друго лице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p>
    <w:p w14:paraId="5DEF2910" w14:textId="7CA48503"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Предузетник паушалац дужан је да посебно поднесе пореску пријаву за приходе на капиталне добитке.</w:t>
      </w:r>
    </w:p>
    <w:p w14:paraId="3B072973" w14:textId="4E8FAE0A"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Пореска пријава са обрачунатим порезом за који је чланом 100а став 1. тачка 2) подтач. (2) и (3) и тачка 3) и став 2. овог закона утврђена обавеза самоопорезивања, подноси се у року од 30 дана од дана остваривања прихода.  </w:t>
      </w:r>
    </w:p>
    <w:p w14:paraId="1CCDE411" w14:textId="79148979"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6. овог члана, пореска пријава за приходе од уговорене накнаде од ауторских и сродних права и уговорене накнаде за извршени рад на које се порез плаћа самоопорезивањем, у којој се исказују опредељени нормирани трошкови сагласно члану 56. став 2. и члану 85. став 5. тачка 2) овог закона, подноси се у року од 30 дана од истека квартала у коме су ти приходи остварени.  </w:t>
      </w:r>
    </w:p>
    <w:p w14:paraId="21B31800" w14:textId="072B70C7"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p>
    <w:p w14:paraId="6EAC77D6" w14:textId="2892407C"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Облик и садржај извештаја из става 8. овог члана прописује министар.</w:t>
      </w:r>
    </w:p>
    <w:p w14:paraId="0DC0A5BF"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697E43A7" w14:textId="4009FD72"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95а</w:t>
      </w:r>
    </w:p>
    <w:p w14:paraId="2BF641B3" w14:textId="5A4CC54C"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радиности и сеоског туризма разврстава у одговарајућу категорију у складу са законом којим се уређује угоститељство. </w:t>
      </w:r>
    </w:p>
    <w:p w14:paraId="21433650" w14:textId="4E39C801"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84б став 4. овог закона који је поднео пореску пријаву из става 1. овог члана, коме се не промене елементи од значаја за висину пореске обавезе за наредну годину, није дужан да поднесе пореску пријаву за наредну годину. </w:t>
      </w:r>
    </w:p>
    <w:p w14:paraId="2A875D13" w14:textId="19BAAE93"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подношењем пореске пријаве у року од 15 дана од дана настанка промене. </w:t>
      </w:r>
    </w:p>
    <w:p w14:paraId="260A7CB8" w14:textId="77BE2A68"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дана када престане да пружа угоститељске услуге у складу са законом којим се уређује угоститељство. </w:t>
      </w:r>
    </w:p>
    <w:p w14:paraId="556DC5DA"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7B5F5803" w14:textId="291895ED"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Пријава обвезника </w:t>
      </w:r>
      <w:r w:rsidR="00324F1E">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xml:space="preserve"> нерезидента</w:t>
      </w:r>
    </w:p>
    <w:p w14:paraId="37C43D33"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13C05BA3" w14:textId="6DA8C056"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96.</w:t>
      </w:r>
    </w:p>
    <w:p w14:paraId="55882919" w14:textId="2F3C6E74" w:rsidR="006F30E0" w:rsidRPr="00861A7F"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 нерезидент подноси пореску пријаву за поједине врсте прихода које остварује за које није предвиђено плаћање пореза по одбитку.</w:t>
      </w:r>
    </w:p>
    <w:p w14:paraId="639D765A" w14:textId="3698675E" w:rsidR="006F30E0" w:rsidRDefault="00000000" w:rsidP="00324F1E">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Пријава из става 1. овог члана подноси се пореском органу на чијој територији је обвезник остварио приходе, односно према боравишту обвезника , односно према пребивалишту, односно седишту пореског пуномоћника.</w:t>
      </w:r>
    </w:p>
    <w:p w14:paraId="0FC249AF" w14:textId="77777777" w:rsidR="00324F1E" w:rsidRPr="00861A7F" w:rsidRDefault="00324F1E" w:rsidP="00324F1E">
      <w:pPr>
        <w:spacing w:after="0" w:line="240" w:lineRule="auto"/>
        <w:ind w:firstLine="708"/>
        <w:jc w:val="both"/>
        <w:rPr>
          <w:rFonts w:ascii="Times New Roman" w:hAnsi="Times New Roman" w:cs="Times New Roman"/>
          <w:bCs/>
          <w:color w:val="000000" w:themeColor="text1"/>
          <w:sz w:val="24"/>
          <w:szCs w:val="24"/>
        </w:rPr>
      </w:pPr>
    </w:p>
    <w:p w14:paraId="2AD24578" w14:textId="04D439C7"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97.</w:t>
      </w:r>
    </w:p>
    <w:p w14:paraId="5FBFE036" w14:textId="4B9A0C03"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324F1E">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118/21) </w:t>
      </w:r>
    </w:p>
    <w:p w14:paraId="6FCB9DD6" w14:textId="77777777" w:rsidR="00324F1E" w:rsidRPr="00861A7F" w:rsidRDefault="00324F1E" w:rsidP="00861A7F">
      <w:pPr>
        <w:spacing w:after="0" w:line="240" w:lineRule="auto"/>
        <w:jc w:val="both"/>
        <w:rPr>
          <w:rFonts w:ascii="Times New Roman" w:hAnsi="Times New Roman" w:cs="Times New Roman"/>
          <w:bCs/>
          <w:color w:val="000000" w:themeColor="text1"/>
          <w:sz w:val="24"/>
          <w:szCs w:val="24"/>
        </w:rPr>
      </w:pPr>
    </w:p>
    <w:p w14:paraId="5F096CBB" w14:textId="467A7D7C" w:rsidR="006F30E0"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Надлежност пореског органа</w:t>
      </w:r>
    </w:p>
    <w:p w14:paraId="642CCF91" w14:textId="77777777" w:rsidR="00324F1E" w:rsidRPr="00861A7F" w:rsidRDefault="00324F1E" w:rsidP="00324F1E">
      <w:pPr>
        <w:spacing w:after="0" w:line="240" w:lineRule="auto"/>
        <w:jc w:val="center"/>
        <w:rPr>
          <w:rFonts w:ascii="Times New Roman" w:hAnsi="Times New Roman" w:cs="Times New Roman"/>
          <w:bCs/>
          <w:color w:val="000000" w:themeColor="text1"/>
          <w:sz w:val="24"/>
          <w:szCs w:val="24"/>
        </w:rPr>
      </w:pPr>
    </w:p>
    <w:p w14:paraId="079D181B" w14:textId="42E42C0B" w:rsidR="006F30E0" w:rsidRPr="00861A7F" w:rsidRDefault="00000000" w:rsidP="00324F1E">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98.</w:t>
      </w:r>
    </w:p>
    <w:p w14:paraId="30B272F1" w14:textId="77777777" w:rsidR="006F30E0" w:rsidRPr="00861A7F" w:rsidRDefault="00000000" w:rsidP="00324F1E">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Пореску пријаву обвезник је дужан да поднесе:</w:t>
      </w:r>
    </w:p>
    <w:p w14:paraId="48F044B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за приходе од самосталне делатности - пореском органу на чијој територији има регистровано седиште;</w:t>
      </w:r>
    </w:p>
    <w:p w14:paraId="44881C8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за приходе од непокретности и за приходе по основу пружања угоститељских услуга - пореском органу на чијој територији се налази непокретност, објекат домаће радиности, односно објекат сеоског туристичког домаћинства;</w:t>
      </w:r>
    </w:p>
    <w:p w14:paraId="34BB6C44"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за капиталне добитке и за остале приходе на које се порез не плаћа по одбитку - пореском органу на чијој територији обвезник има пребивалиште, односно боравиште.</w:t>
      </w:r>
    </w:p>
    <w:p w14:paraId="153544E6" w14:textId="3761EA59" w:rsidR="006F30E0"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трећа</w:t>
      </w:r>
    </w:p>
    <w:p w14:paraId="426822BC" w14:textId="77777777" w:rsidR="005D128C" w:rsidRPr="00861A7F" w:rsidRDefault="005D128C" w:rsidP="005D128C">
      <w:pPr>
        <w:spacing w:after="0" w:line="240" w:lineRule="auto"/>
        <w:jc w:val="center"/>
        <w:rPr>
          <w:rFonts w:ascii="Times New Roman" w:hAnsi="Times New Roman" w:cs="Times New Roman"/>
          <w:bCs/>
          <w:color w:val="000000" w:themeColor="text1"/>
          <w:sz w:val="24"/>
          <w:szCs w:val="24"/>
        </w:rPr>
      </w:pPr>
    </w:p>
    <w:p w14:paraId="37A0D704" w14:textId="30096E4C" w:rsidR="006F30E0"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УТВРЂИВАЊЕ И НАПЛАТА ПОРЕЗА</w:t>
      </w:r>
    </w:p>
    <w:p w14:paraId="74D937F1" w14:textId="77777777" w:rsidR="005D128C" w:rsidRPr="00861A7F" w:rsidRDefault="005D128C" w:rsidP="005D128C">
      <w:pPr>
        <w:spacing w:after="0" w:line="240" w:lineRule="auto"/>
        <w:jc w:val="center"/>
        <w:rPr>
          <w:rFonts w:ascii="Times New Roman" w:hAnsi="Times New Roman" w:cs="Times New Roman"/>
          <w:bCs/>
          <w:color w:val="000000" w:themeColor="text1"/>
          <w:sz w:val="24"/>
          <w:szCs w:val="24"/>
        </w:rPr>
      </w:pPr>
    </w:p>
    <w:p w14:paraId="3065756B" w14:textId="4C440CB0" w:rsidR="006F30E0"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Начин утврђивања и плаћања пореза</w:t>
      </w:r>
    </w:p>
    <w:p w14:paraId="69A7AAC1" w14:textId="77777777" w:rsidR="005D128C" w:rsidRPr="00861A7F" w:rsidRDefault="005D128C" w:rsidP="005D128C">
      <w:pPr>
        <w:spacing w:after="0" w:line="240" w:lineRule="auto"/>
        <w:jc w:val="center"/>
        <w:rPr>
          <w:rFonts w:ascii="Times New Roman" w:hAnsi="Times New Roman" w:cs="Times New Roman"/>
          <w:bCs/>
          <w:color w:val="000000" w:themeColor="text1"/>
          <w:sz w:val="24"/>
          <w:szCs w:val="24"/>
        </w:rPr>
      </w:pPr>
    </w:p>
    <w:p w14:paraId="3F564FDB" w14:textId="6206BBDD"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99.</w:t>
      </w:r>
    </w:p>
    <w:p w14:paraId="6D42510F" w14:textId="604EA0C0"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 одбитку од сваког појединачно оствареног прихода утврђују се и плаћају порези на следеће приходе:</w:t>
      </w:r>
    </w:p>
    <w:p w14:paraId="242C97C0"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зараде;</w:t>
      </w:r>
    </w:p>
    <w:p w14:paraId="5DC6586C"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приходе од ауторских и сродних права и права индустријске својине, ако је исплатилац прихода правно лице, предузетник или предузетник паушалац;</w:t>
      </w:r>
    </w:p>
    <w:p w14:paraId="1D3AFF8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приходе од капитала, ако је исплатилац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са дозволом надлежног органа;</w:t>
      </w:r>
    </w:p>
    <w:p w14:paraId="7B68AA49"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4) приходе од непокретности, ако је исплатилац прихода правно лице, предузетник, предузетник паушалац или предузетник пољопривредник;</w:t>
      </w:r>
    </w:p>
    <w:p w14:paraId="7959BC1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5) приходе од давања у закуп покретних ствари, ако је исплатилац прихода правно лице, предузетник, предузетник паушалац или предузетник пољопривредник;</w:t>
      </w:r>
    </w:p>
    <w:p w14:paraId="029184B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6) добитке од игара на срећу;</w:t>
      </w:r>
    </w:p>
    <w:p w14:paraId="239D298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7) приходе од осигурања лица;</w:t>
      </w:r>
    </w:p>
    <w:p w14:paraId="5F4F4A6E"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8) приходе спортиста и спортских стручњака;</w:t>
      </w:r>
    </w:p>
    <w:p w14:paraId="7FE750BF"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9) остале приходе, ако је исплатилац прихода правно лице, предузетник или предузетник паушалац.</w:t>
      </w:r>
    </w:p>
    <w:p w14:paraId="6811BA14" w14:textId="4379E281"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Под правним лицем у смислу става 1. овог члана подразумева се и део правног лица, односно пословна јединица нерезидентног правног лица која је регистрована код надлежног државног органа (представништво, огранак и др.), као и државни органи и организације.</w:t>
      </w:r>
    </w:p>
    <w:p w14:paraId="0B1C7380" w14:textId="35F35943"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 основу прихода лица из члана 100а став 5. овог закона обавезу обрачунавања и плаћања пореза по одбитку има домаће правно лице, као и део правног лица односно пословна јединица нерезидентног правног лица из става 2. овог члана, у моменту када послодавцу из друге државе исплати износ за накнаду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6. и члана 114. став 1. овог закона. </w:t>
      </w:r>
    </w:p>
    <w:p w14:paraId="439AF00A" w14:textId="77777777" w:rsidR="005D128C" w:rsidRDefault="005D128C" w:rsidP="00861A7F">
      <w:pPr>
        <w:spacing w:after="0" w:line="240" w:lineRule="auto"/>
        <w:jc w:val="both"/>
        <w:rPr>
          <w:rFonts w:ascii="Times New Roman" w:hAnsi="Times New Roman" w:cs="Times New Roman"/>
          <w:bCs/>
          <w:color w:val="000000" w:themeColor="text1"/>
          <w:sz w:val="24"/>
          <w:szCs w:val="24"/>
        </w:rPr>
      </w:pPr>
    </w:p>
    <w:p w14:paraId="5D87ADFF" w14:textId="178D0234"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100.</w:t>
      </w:r>
    </w:p>
    <w:p w14:paraId="392AE7D4" w14:textId="77777777"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 решењу надлежног пореског органа утврђује се и плаћа порез на:</w:t>
      </w:r>
    </w:p>
    <w:p w14:paraId="3E0C81D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паушални приход од самосталне делатности;</w:t>
      </w:r>
    </w:p>
    <w:p w14:paraId="00DDD61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капитални добитак;</w:t>
      </w:r>
    </w:p>
    <w:p w14:paraId="596A3685" w14:textId="121543F6"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2а) приход по основу пружања угоститељских услуга у складу са законима којима се уређују туризам и угоститељство. </w:t>
      </w:r>
    </w:p>
    <w:p w14:paraId="54DCF82D" w14:textId="77777777" w:rsidR="005D128C" w:rsidRPr="00861A7F" w:rsidRDefault="005D128C" w:rsidP="00861A7F">
      <w:pPr>
        <w:spacing w:after="0" w:line="240" w:lineRule="auto"/>
        <w:ind w:left="600"/>
        <w:jc w:val="both"/>
        <w:rPr>
          <w:rFonts w:ascii="Times New Roman" w:hAnsi="Times New Roman" w:cs="Times New Roman"/>
          <w:bCs/>
          <w:color w:val="000000" w:themeColor="text1"/>
          <w:sz w:val="24"/>
          <w:szCs w:val="24"/>
        </w:rPr>
      </w:pPr>
    </w:p>
    <w:p w14:paraId="5ABA7F2E" w14:textId="288F39A2"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100а</w:t>
      </w:r>
    </w:p>
    <w:p w14:paraId="3FADFE79" w14:textId="19A2CF06"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Самоопорезивањем утврђују се и плаћају порези на: </w:t>
      </w:r>
    </w:p>
    <w:p w14:paraId="11083DF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приходе од самосталне делатности предузетника, предузетника пољопривредника и предузетника другог лица који води пословне књиге у складу са чланом 43. ст. 2. и 3. овог закона;  </w:t>
      </w:r>
    </w:p>
    <w:p w14:paraId="043E676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приходе које исплаћује исплатилац који није правно лице, предузетник или предузетник паушалац, и то: </w:t>
      </w:r>
    </w:p>
    <w:p w14:paraId="6910B99F"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(1) приходе од уговорене накнаде од ауторских и сродних права и уговорене накнаде за извршени рад за које се опорезиви приход утврђује сагласно члану 55. став 2. и члану 85. став 5. тачка 2) овог закона;  </w:t>
      </w:r>
    </w:p>
    <w:p w14:paraId="41ADEA3E"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(2) камате; </w:t>
      </w:r>
    </w:p>
    <w:p w14:paraId="4800326D" w14:textId="77777777" w:rsidR="006F30E0" w:rsidRPr="00861A7F" w:rsidRDefault="00000000" w:rsidP="00861A7F">
      <w:pPr>
        <w:spacing w:after="0" w:line="240" w:lineRule="auto"/>
        <w:ind w:left="12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(3) друге приходе из члана 85. овог закона, изузев прихода из подтачке (1) ове тачке;  </w:t>
      </w:r>
    </w:p>
    <w:p w14:paraId="4A9B5AA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3) приходе које исплаћује исплатилац који није правно лице, предузетник, предузетник паушалац или предузетник пољопривредник, по основу прихода од издавања непокретности и давања у закуп покретних ствари; </w:t>
      </w:r>
    </w:p>
    <w:p w14:paraId="44F0ED4A"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4) доходак који се опорезује годишњим порезом на доходак грађана у складу са чланом 87. овог закона.  </w:t>
      </w:r>
    </w:p>
    <w:p w14:paraId="69CC140F" w14:textId="3C063194"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p>
    <w:p w14:paraId="552A7E08" w14:textId="54A8CE03"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p>
    <w:p w14:paraId="5A31D90A" w14:textId="6AF41B5C"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Порез на зараду и друге приходе из ст. 1. и 2. овог члана, утврђује се и плаћа на приход који је обвезник примио, односно из прихода из ког је дужан да плати припадајуће обавезе.</w:t>
      </w:r>
    </w:p>
    <w:p w14:paraId="45603032" w14:textId="31CA8332"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Обавезу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га је упутио, односно послао на рад у Републику код домаћег правног лица.</w:t>
      </w:r>
    </w:p>
    <w:p w14:paraId="1625C6A8" w14:textId="4117E8DC"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5. овог члана, обвезник нема обавезу обрачунавања и плаћања пореза када је порез плаћен сагласно члану 99. став 3. овог закона. </w:t>
      </w:r>
    </w:p>
    <w:p w14:paraId="4242E25D" w14:textId="4D4D15A4"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приходе од уговорене накнаде од ауторских и сродних права и уговорене накнаде за извршени рад на које се порез плаћа самоопорезивањем, за које је опорезиви приход утврђен сагласно члану 55. став 2. и члану 85. став 5. тачка 2) овог закона, плаћа се на приход који је обвезник остварио у кварталу.  </w:t>
      </w:r>
    </w:p>
    <w:p w14:paraId="3F22D942" w14:textId="77777777" w:rsidR="005D128C"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 основу прихода из става 1. тачка 2) подтачка (1) овог члана остварених у сваком посебном кварталу подноси се пореска пријава у којој се обвезник опредељује за једну пореску основицу, и то утврђену сагласно члану 55. став 2. тачка 1) и члану 85. став 5. тачка 2) подтачка (1) или сагласно члану 55. став 2. тачка 2) и члану 85. став 5. тачка 2) подтачка (2) овог закона. </w:t>
      </w:r>
    </w:p>
    <w:p w14:paraId="1AF2E0A1" w14:textId="49BEFDFE" w:rsidR="006F30E0" w:rsidRPr="00861A7F" w:rsidRDefault="00000000" w:rsidP="005D128C">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72A047F8" w14:textId="6F1A212E" w:rsidR="006F30E0"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Начин утврђивања и доспелост пореза по одбитку</w:t>
      </w:r>
    </w:p>
    <w:p w14:paraId="5877C2BE" w14:textId="77777777" w:rsidR="005D128C" w:rsidRPr="00861A7F" w:rsidRDefault="005D128C" w:rsidP="005D128C">
      <w:pPr>
        <w:spacing w:after="0" w:line="240" w:lineRule="auto"/>
        <w:jc w:val="center"/>
        <w:rPr>
          <w:rFonts w:ascii="Times New Roman" w:hAnsi="Times New Roman" w:cs="Times New Roman"/>
          <w:bCs/>
          <w:color w:val="000000" w:themeColor="text1"/>
          <w:sz w:val="24"/>
          <w:szCs w:val="24"/>
        </w:rPr>
      </w:pPr>
    </w:p>
    <w:p w14:paraId="09F5D9E0" w14:textId="785850A1"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101.</w:t>
      </w:r>
    </w:p>
    <w:p w14:paraId="37B425B1" w14:textId="0576D58F" w:rsidR="006F30E0"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Порез по одбитку из члана 99. овог закона, за сваког обвезника и за сваки појединачно исплаћени приход, исплатилац обрачунава, обуставља и уплаћује на прописани јединствени уплатни рачун у моменту исплате прихода, у складу са прописима који важе на дан исплате прихода, осим ако овим законом није друкчије прописано. </w:t>
      </w:r>
    </w:p>
    <w:p w14:paraId="3AEB7CF5" w14:textId="77777777" w:rsidR="005D128C" w:rsidRPr="00861A7F" w:rsidRDefault="005D128C" w:rsidP="005D128C">
      <w:pPr>
        <w:spacing w:after="0" w:line="240" w:lineRule="auto"/>
        <w:ind w:firstLine="708"/>
        <w:jc w:val="both"/>
        <w:rPr>
          <w:rFonts w:ascii="Times New Roman" w:hAnsi="Times New Roman" w:cs="Times New Roman"/>
          <w:bCs/>
          <w:color w:val="000000" w:themeColor="text1"/>
          <w:sz w:val="24"/>
          <w:szCs w:val="24"/>
        </w:rPr>
      </w:pPr>
    </w:p>
    <w:p w14:paraId="1516BD70" w14:textId="76473B6F"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101а</w:t>
      </w:r>
    </w:p>
    <w:p w14:paraId="246E25C4" w14:textId="25C010EE"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5D128C">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47/13) </w:t>
      </w:r>
    </w:p>
    <w:p w14:paraId="30AB8CE5" w14:textId="0B1B8B9E"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102.</w:t>
      </w:r>
    </w:p>
    <w:p w14:paraId="40490BFA" w14:textId="77777777" w:rsidR="006F30E0" w:rsidRPr="00861A7F"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135/04) </w:t>
      </w:r>
    </w:p>
    <w:p w14:paraId="4D5D470B" w14:textId="23D5842A"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103.</w:t>
      </w:r>
    </w:p>
    <w:p w14:paraId="0E7B46F1" w14:textId="513C131A" w:rsidR="006F30E0" w:rsidRPr="00861A7F"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p>
    <w:p w14:paraId="2A5D4C24" w14:textId="3D319F40" w:rsidR="006F30E0"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када се 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p>
    <w:p w14:paraId="33B730DE" w14:textId="77777777" w:rsidR="005D128C" w:rsidRPr="00861A7F" w:rsidRDefault="005D128C" w:rsidP="005D128C">
      <w:pPr>
        <w:spacing w:after="0" w:line="240" w:lineRule="auto"/>
        <w:ind w:firstLine="708"/>
        <w:jc w:val="both"/>
        <w:rPr>
          <w:rFonts w:ascii="Times New Roman" w:hAnsi="Times New Roman" w:cs="Times New Roman"/>
          <w:bCs/>
          <w:color w:val="000000" w:themeColor="text1"/>
          <w:sz w:val="24"/>
          <w:szCs w:val="24"/>
        </w:rPr>
      </w:pPr>
    </w:p>
    <w:p w14:paraId="583ECA95" w14:textId="7C76A4A1"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104.</w:t>
      </w:r>
    </w:p>
    <w:p w14:paraId="7BEE973C" w14:textId="77777777" w:rsidR="006F30E0" w:rsidRPr="00861A7F"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Предузетник који води пословне књиге обрачунава и наплаћује порез по одбитку на приходе које остварује правно лице у складу са законом којим се уређује порез на добит правних лица.</w:t>
      </w:r>
    </w:p>
    <w:p w14:paraId="38C9D19D" w14:textId="5F877D27" w:rsidR="005D128C"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105.</w:t>
      </w:r>
    </w:p>
    <w:p w14:paraId="4F23CE10" w14:textId="317B3AB2"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5D128C">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135/04) </w:t>
      </w:r>
    </w:p>
    <w:p w14:paraId="21B0A555" w14:textId="77777777" w:rsidR="005D128C" w:rsidRDefault="005D128C" w:rsidP="005D128C">
      <w:pPr>
        <w:spacing w:after="0" w:line="240" w:lineRule="auto"/>
        <w:jc w:val="center"/>
        <w:rPr>
          <w:rFonts w:ascii="Times New Roman" w:hAnsi="Times New Roman" w:cs="Times New Roman"/>
          <w:bCs/>
          <w:color w:val="000000" w:themeColor="text1"/>
          <w:sz w:val="24"/>
          <w:szCs w:val="24"/>
        </w:rPr>
      </w:pPr>
    </w:p>
    <w:p w14:paraId="2BA50EFC" w14:textId="2D7CA41D" w:rsidR="006F30E0" w:rsidRPr="00861A7F" w:rsidRDefault="00000000" w:rsidP="005D128C">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106.</w:t>
      </w:r>
    </w:p>
    <w:p w14:paraId="763CA4D9" w14:textId="10C37B95" w:rsidR="006F30E0" w:rsidRPr="00861A7F"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Исплатилац из члана 101. овог закона дужан је да обвезнику, приликом сваке исплате, као и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 </w:t>
      </w:r>
    </w:p>
    <w:p w14:paraId="0F8D07BB" w14:textId="6C45F20E" w:rsidR="006F30E0" w:rsidRDefault="00000000" w:rsidP="005D128C">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Исплатиоцем у смислу става 1. овог члана, у случају када Централни регистар, сагласно члану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 </w:t>
      </w:r>
    </w:p>
    <w:p w14:paraId="5263E158" w14:textId="77777777" w:rsidR="005D128C" w:rsidRPr="00861A7F" w:rsidRDefault="005D128C" w:rsidP="005D128C">
      <w:pPr>
        <w:spacing w:after="0" w:line="240" w:lineRule="auto"/>
        <w:ind w:firstLine="708"/>
        <w:jc w:val="both"/>
        <w:rPr>
          <w:rFonts w:ascii="Times New Roman" w:hAnsi="Times New Roman" w:cs="Times New Roman"/>
          <w:bCs/>
          <w:color w:val="000000" w:themeColor="text1"/>
          <w:sz w:val="24"/>
          <w:szCs w:val="24"/>
        </w:rPr>
      </w:pPr>
    </w:p>
    <w:p w14:paraId="306E3DD1" w14:textId="6B894A5C"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107.</w:t>
      </w:r>
    </w:p>
    <w:p w14:paraId="10464D33" w14:textId="1B97AA7E"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F66CC9">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Брисан (Сл. гласник РС бр. 47/13) </w:t>
      </w:r>
    </w:p>
    <w:p w14:paraId="20B0E7FD" w14:textId="77777777" w:rsidR="00F66CC9" w:rsidRDefault="00F66CC9" w:rsidP="00861A7F">
      <w:pPr>
        <w:spacing w:after="0" w:line="240" w:lineRule="auto"/>
        <w:jc w:val="both"/>
        <w:rPr>
          <w:rFonts w:ascii="Times New Roman" w:hAnsi="Times New Roman" w:cs="Times New Roman"/>
          <w:bCs/>
          <w:color w:val="000000" w:themeColor="text1"/>
          <w:sz w:val="24"/>
          <w:szCs w:val="24"/>
        </w:rPr>
      </w:pPr>
    </w:p>
    <w:p w14:paraId="740C61EF" w14:textId="22C09BA6"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107а</w:t>
      </w:r>
    </w:p>
    <w:p w14:paraId="1A1607CF" w14:textId="522001A6"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Код обрачуна пореза по одбитку на приходе нерезидента, исплатилац прихода примењује одредбе уговора о избегавању двоструког опорезивања, </w:t>
      </w:r>
      <w:r w:rsidRPr="00861A7F">
        <w:rPr>
          <w:rFonts w:ascii="Times New Roman" w:hAnsi="Times New Roman" w:cs="Times New Roman"/>
          <w:bCs/>
          <w:color w:val="000000" w:themeColor="text1"/>
          <w:sz w:val="24"/>
          <w:szCs w:val="24"/>
          <w:vertAlign w:val="superscript"/>
        </w:rPr>
        <w:t xml:space="preserve"> [14] </w:t>
      </w:r>
      <w:r w:rsidRPr="00861A7F">
        <w:rPr>
          <w:rFonts w:ascii="Times New Roman" w:hAnsi="Times New Roman" w:cs="Times New Roman"/>
          <w:bCs/>
          <w:color w:val="000000" w:themeColor="text1"/>
          <w:sz w:val="24"/>
          <w:szCs w:val="24"/>
        </w:rPr>
        <w:t xml:space="preserve"> под условом да нерезидент докаже статус резидента државе са којом је Србија закључила уговор о избегавању двоструког опорезивања, и да је он стварни власник прихода. </w:t>
      </w:r>
    </w:p>
    <w:p w14:paraId="5A365EF3" w14:textId="30EC2F0C"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Статус резидента државе са којом је закључен уговор о избегавању двоструког опорезивања у смислу става 1. овог члана, нерезидент доказује код исплатиоца прихода потврдом о резидентности у складу са законом којим се уређује порески поступак и пореска администрација.</w:t>
      </w:r>
    </w:p>
    <w:p w14:paraId="72E56671" w14:textId="6FD5AEDB"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исплатилац прихода примени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p>
    <w:p w14:paraId="6597F8E8" w14:textId="73A1FD0B"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Надлежни порески орган, на захтев нерезидента, дужан је да изда потврду о порезу плаћеном у Републици.</w:t>
      </w:r>
    </w:p>
    <w:p w14:paraId="1234BFDD" w14:textId="28758802"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p>
    <w:p w14:paraId="0CB14420" w14:textId="3FEF75B1"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p>
    <w:p w14:paraId="150A3606" w14:textId="77777777" w:rsidR="00F66CC9"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078F3401" w14:textId="43C7491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108.</w:t>
      </w:r>
    </w:p>
    <w:p w14:paraId="1BCABC91" w14:textId="77777777"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113/17) </w:t>
      </w:r>
    </w:p>
    <w:p w14:paraId="4DC4A84E" w14:textId="77777777" w:rsidR="00F66CC9"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4BB0D4FA" w14:textId="0C79912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Регистар исплатилаца прихода интерпретаторима</w:t>
      </w:r>
    </w:p>
    <w:p w14:paraId="4AECC0BC" w14:textId="77777777" w:rsidR="00F66CC9"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59E74D8A" w14:textId="77AADBA3"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108а</w:t>
      </w:r>
    </w:p>
    <w:p w14:paraId="1996955B" w14:textId="70B8F944"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Пореска управа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ауторима или носиоцима сродних права, ансамблима </w:t>
      </w:r>
      <w:r w:rsidRPr="00861A7F">
        <w:rPr>
          <w:rFonts w:ascii="Times New Roman" w:hAnsi="Times New Roman" w:cs="Times New Roman"/>
          <w:bCs/>
          <w:color w:val="000000" w:themeColor="text1"/>
          <w:sz w:val="24"/>
          <w:szCs w:val="24"/>
        </w:rPr>
        <w:lastRenderedPageBreak/>
        <w:t>и оркестрима, имитаторима, илузионистима и другим извођачима (у даљем тексту: интерпретатор), менаџерима и другим ангажованим лицима (у даљем тексту: друга ангажована лица).</w:t>
      </w:r>
    </w:p>
    <w:p w14:paraId="40EC7EF4" w14:textId="033FAC0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Исплатиоци прихода из става 1. овог члана, у смислу овог закона, јесу:</w:t>
      </w:r>
    </w:p>
    <w:p w14:paraId="4BCF27A3" w14:textId="77777777"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објектима организују извођење естрадних програма забавне и народне музике или других забавних програма;</w:t>
      </w:r>
    </w:p>
    <w:p w14:paraId="65307F9D" w14:textId="77777777"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p>
    <w:p w14:paraId="61E424CA" w14:textId="77777777" w:rsidR="00F66CC9"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правна и физичка лица која обављају регистровану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приредбе, на којима се изводе естрадни програми забавне и народне музике, новогодишњи и други слични забавни програми или друге забавне приредбе.</w:t>
      </w:r>
    </w:p>
    <w:p w14:paraId="634D4E13" w14:textId="6A874161"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2005. године.</w:t>
      </w:r>
    </w:p>
    <w:p w14:paraId="27B91A93" w14:textId="63DCA5D5"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p>
    <w:p w14:paraId="033D53EB" w14:textId="22D2C7A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 1. овог члана.</w:t>
      </w:r>
    </w:p>
    <w:p w14:paraId="62C92208" w14:textId="0B4315E3"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регистар из става 1. овог члана.</w:t>
      </w:r>
    </w:p>
    <w:p w14:paraId="592B6792" w14:textId="27AB575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Жалба против решења из става 6. овог члана није допуштена.</w:t>
      </w:r>
    </w:p>
    <w:p w14:paraId="713134A3" w14:textId="734389F0"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петог у месецу доставља писмено обавештење о закљученим уговорима у претходном месецу.</w:t>
      </w:r>
    </w:p>
    <w:p w14:paraId="07BD40F0" w14:textId="010F9F66"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p>
    <w:p w14:paraId="0270E413" w14:textId="4F62AC0C"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Жалба против решења из става 9. овог члана није допуштена.</w:t>
      </w:r>
    </w:p>
    <w:p w14:paraId="3FEA58D0" w14:textId="176F37B5"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Садржину пријаве из става 3. овог члана и обавештења из става 8. овог члана ближе уређује министар.</w:t>
      </w:r>
    </w:p>
    <w:p w14:paraId="6E0B90BF" w14:textId="77777777" w:rsidR="00F66CC9"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1C5DE7FA" w14:textId="4CBCF21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108б</w:t>
      </w:r>
    </w:p>
    <w:p w14:paraId="59992614" w14:textId="77777777"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Брисан (Сл. гласник РС бр. 113/17) </w:t>
      </w:r>
    </w:p>
    <w:p w14:paraId="7ECBCBD2" w14:textId="77777777" w:rsidR="00F66CC9" w:rsidRDefault="00F66CC9" w:rsidP="00861A7F">
      <w:pPr>
        <w:spacing w:after="0" w:line="240" w:lineRule="auto"/>
        <w:jc w:val="both"/>
        <w:rPr>
          <w:rFonts w:ascii="Times New Roman" w:hAnsi="Times New Roman" w:cs="Times New Roman"/>
          <w:bCs/>
          <w:color w:val="000000" w:themeColor="text1"/>
          <w:sz w:val="24"/>
          <w:szCs w:val="24"/>
        </w:rPr>
      </w:pPr>
    </w:p>
    <w:p w14:paraId="6356B94F" w14:textId="0C77725A"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Порези по решењу</w:t>
      </w:r>
    </w:p>
    <w:p w14:paraId="5D6AA14A"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1110090F" w14:textId="4D4A61B9"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Начин утврђивања и доспелост пореза по решењу</w:t>
      </w:r>
    </w:p>
    <w:p w14:paraId="3993CCAD"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2F383381" w14:textId="314F610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109.</w:t>
      </w:r>
    </w:p>
    <w:p w14:paraId="1A1CB867" w14:textId="761FD3D9"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 </w:t>
      </w:r>
    </w:p>
    <w:p w14:paraId="5ADB0768" w14:textId="3E0F2537"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 доношења решења о утврђивању пореза за текућу годину, обвезници пореза из става 1. овог члана дужни су да плаћају порез у висини обавезе која одговара износу пореза утврђеног решењем за претходну годину.</w:t>
      </w:r>
    </w:p>
    <w:p w14:paraId="1FB7FF45" w14:textId="661392B5"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капиталне добитке надлежни порески орган утврђује на основу података из пореске пријаве као и на основу других података.</w:t>
      </w:r>
    </w:p>
    <w:p w14:paraId="70C8AF6A" w14:textId="17F020E5"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p>
    <w:p w14:paraId="5DFE5BEF" w14:textId="722A9D52"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p>
    <w:p w14:paraId="0219C55B" w14:textId="67E25277"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Право на пореско ослобођење из члана 79. став 1, члана 79а став 1, члана 79б став 1. и члана 80. овог закона, утврђује се решењем надлежног пореског органа на основу документације о решавању стамбеног питања, односно документације о улагању средстава остварених продајом дигиталне имовине, односно о уносу неновчаног улога у капитал привредног друштва, приложене уз пореску пријаву. </w:t>
      </w:r>
    </w:p>
    <w:p w14:paraId="31B4EC42" w14:textId="70828CD9"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решавању стамбеног питања, односно документација о улагању средстава остварених продајом дигиталне имовине. </w:t>
      </w:r>
    </w:p>
    <w:p w14:paraId="04D85C4D" w14:textId="5B625711"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 </w:t>
      </w:r>
    </w:p>
    <w:p w14:paraId="7B59A28D" w14:textId="66B3194A"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 </w:t>
      </w:r>
    </w:p>
    <w:p w14:paraId="38BDFE59" w14:textId="7FDE1E38"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услуге. </w:t>
      </w:r>
    </w:p>
    <w:p w14:paraId="6BD37160" w14:textId="073A5198"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p>
    <w:p w14:paraId="29B14FEF" w14:textId="63F43263" w:rsidR="006F30E0"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p>
    <w:p w14:paraId="2A3DED49" w14:textId="77777777" w:rsidR="00F66CC9" w:rsidRPr="00861A7F" w:rsidRDefault="00F66CC9" w:rsidP="00F66CC9">
      <w:pPr>
        <w:spacing w:after="0" w:line="240" w:lineRule="auto"/>
        <w:ind w:firstLine="708"/>
        <w:jc w:val="both"/>
        <w:rPr>
          <w:rFonts w:ascii="Times New Roman" w:hAnsi="Times New Roman" w:cs="Times New Roman"/>
          <w:bCs/>
          <w:color w:val="000000" w:themeColor="text1"/>
          <w:sz w:val="24"/>
          <w:szCs w:val="24"/>
        </w:rPr>
      </w:pPr>
    </w:p>
    <w:p w14:paraId="12545892" w14:textId="3067313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110.</w:t>
      </w:r>
    </w:p>
    <w:p w14:paraId="48D69D39" w14:textId="77777777"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Порези који се утврђују решењем пореског органа плаћају се у року од:</w:t>
      </w:r>
    </w:p>
    <w:p w14:paraId="6C5A78C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15 дана по истеку сваког месеца - на паушално утврђен приход од самосталне делатности;</w:t>
      </w:r>
    </w:p>
    <w:p w14:paraId="65D89221"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2) 15 дана од дана достављања решења о утврђивању пореза - на капиталне добитке;</w:t>
      </w:r>
    </w:p>
    <w:p w14:paraId="406AF765" w14:textId="01D6E159" w:rsidR="006F30E0"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3) 15 дана од дана истека квартала - на приход по основу пружања угоститељских услуга.</w:t>
      </w:r>
    </w:p>
    <w:p w14:paraId="2B8FBDD1" w14:textId="77777777" w:rsidR="00F66CC9" w:rsidRPr="00861A7F" w:rsidRDefault="00F66CC9" w:rsidP="00861A7F">
      <w:pPr>
        <w:spacing w:after="0" w:line="240" w:lineRule="auto"/>
        <w:ind w:left="600"/>
        <w:jc w:val="both"/>
        <w:rPr>
          <w:rFonts w:ascii="Times New Roman" w:hAnsi="Times New Roman" w:cs="Times New Roman"/>
          <w:bCs/>
          <w:color w:val="000000" w:themeColor="text1"/>
          <w:sz w:val="24"/>
          <w:szCs w:val="24"/>
        </w:rPr>
      </w:pPr>
    </w:p>
    <w:p w14:paraId="62A1BDBF" w14:textId="0B97B59D"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Начин утврђивања и доспелост пореза код самоопорезивања</w:t>
      </w:r>
    </w:p>
    <w:p w14:paraId="561EEED9"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71F94357" w14:textId="3D18D635"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111.</w:t>
      </w:r>
    </w:p>
    <w:p w14:paraId="02996396" w14:textId="7CDE8AE3"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који води пословне књиге из члана 43. ст. 2. и 3. овог закона дужан је да у складу са овим законом у пореској пријави обрачуна: </w:t>
      </w:r>
    </w:p>
    <w:p w14:paraId="518E1216"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1) порез за порески период за који се пријава подноси (у даљем тексту: коначно обрачунати порез);</w:t>
      </w:r>
    </w:p>
    <w:p w14:paraId="5258B05B"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месечну аконтацију пореза за текући порески период.</w:t>
      </w:r>
    </w:p>
    <w:p w14:paraId="2F728626" w14:textId="4346D63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 из става 1. овог члана висину месечне аконтације утврђује као једну дванаестину коначно обрачунатог пореза који не садржи порез на капиталне добитке.</w:t>
      </w:r>
    </w:p>
    <w:p w14:paraId="579139A5" w14:textId="0F95EDA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p>
    <w:p w14:paraId="795D409C" w14:textId="05CBF366"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случају из става 3. овог члана у број месеци обављања делатности урачунава се сваки месец у којем је обвезник обављао делатност без обзира на број дана обављања делатности у том месецу.</w:t>
      </w:r>
    </w:p>
    <w:p w14:paraId="0984A06E" w14:textId="7C453298"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p>
    <w:p w14:paraId="400B43E6" w14:textId="05B2E74F"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обвезнику враћа на његов захтев.</w:t>
      </w:r>
    </w:p>
    <w:p w14:paraId="0B38A147" w14:textId="3B607F5E"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 утврђивања коначно обрачунатог пореза предузетник који води пословне књиге из члана 43. ст. 2. и 3. овог закона дужан је да плаћа порез у висини месечне аконтације утврђене за претходни порески период. </w:t>
      </w:r>
    </w:p>
    <w:p w14:paraId="168FE8A7" w14:textId="0002FF6F" w:rsidR="006F30E0" w:rsidRPr="00861A7F"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је висина месечне аконтације утврђена на начин из ст. 2. до 4. овог члана већа, односно мања од 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 плаћао аконтације утврђене на начин из ст. 2. до 4. овог члана.</w:t>
      </w:r>
    </w:p>
    <w:p w14:paraId="29DD0990" w14:textId="4B3C490E" w:rsidR="006F30E0" w:rsidRDefault="00000000" w:rsidP="00F66CC9">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p>
    <w:p w14:paraId="62CB8B71" w14:textId="77777777" w:rsidR="00F66CC9" w:rsidRPr="00861A7F" w:rsidRDefault="00F66CC9" w:rsidP="00F66CC9">
      <w:pPr>
        <w:spacing w:after="0" w:line="240" w:lineRule="auto"/>
        <w:ind w:firstLine="600"/>
        <w:jc w:val="both"/>
        <w:rPr>
          <w:rFonts w:ascii="Times New Roman" w:hAnsi="Times New Roman" w:cs="Times New Roman"/>
          <w:bCs/>
          <w:color w:val="000000" w:themeColor="text1"/>
          <w:sz w:val="24"/>
          <w:szCs w:val="24"/>
        </w:rPr>
      </w:pPr>
    </w:p>
    <w:p w14:paraId="1FC4AA50" w14:textId="7097FF8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112.</w:t>
      </w:r>
    </w:p>
    <w:p w14:paraId="56C68019" w14:textId="1233231C"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43. ст. 2. и 3. овог закона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 коју подноси у складу са чланом 94. став 1. овог закона. </w:t>
      </w:r>
    </w:p>
    <w:p w14:paraId="182D3266" w14:textId="4ED691DB"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 из члана 43. ст. 2. и 3. овог закона може,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w:t>
      </w:r>
      <w:r w:rsidRPr="00861A7F">
        <w:rPr>
          <w:rFonts w:ascii="Times New Roman" w:hAnsi="Times New Roman" w:cs="Times New Roman"/>
          <w:bCs/>
          <w:color w:val="000000" w:themeColor="text1"/>
          <w:sz w:val="24"/>
          <w:szCs w:val="24"/>
        </w:rPr>
        <w:lastRenderedPageBreak/>
        <w:t xml:space="preserve">аконтације и обрачунати њену висину, најкасније у року од 30 дана по истеку периода за који се саставља порески биланс. </w:t>
      </w:r>
    </w:p>
    <w:p w14:paraId="18F33B70" w14:textId="18A6709A"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Најкраћи период за који се саставља порески биланс из става 2. овог члана је месец дана.</w:t>
      </w:r>
    </w:p>
    <w:p w14:paraId="13D7D717" w14:textId="77777777" w:rsidR="00F66CC9"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Обвезник из члана 43. ст. 2. и 3. овог закона може започети плаћање аконтације у складу са пореском пријавом из става 2. овог члана за месец у коме је пријава поднета.</w:t>
      </w:r>
    </w:p>
    <w:p w14:paraId="463BFCFF" w14:textId="14A4DDA6"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06659D27" w14:textId="2CA11E3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113.</w:t>
      </w:r>
    </w:p>
    <w:p w14:paraId="034AA4D5" w14:textId="3C10FC19" w:rsidR="006F30E0"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Обвезник пореза који се у складу са овим законом утврђују самоопорезивањем, 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обавезе утврђене у складу са овим законом у зависности од врсте прихода.</w:t>
      </w:r>
    </w:p>
    <w:p w14:paraId="72A415EF" w14:textId="77777777" w:rsidR="00F66CC9" w:rsidRPr="00861A7F" w:rsidRDefault="00F66CC9" w:rsidP="00F66CC9">
      <w:pPr>
        <w:spacing w:after="0" w:line="240" w:lineRule="auto"/>
        <w:ind w:firstLine="708"/>
        <w:jc w:val="both"/>
        <w:rPr>
          <w:rFonts w:ascii="Times New Roman" w:hAnsi="Times New Roman" w:cs="Times New Roman"/>
          <w:bCs/>
          <w:color w:val="000000" w:themeColor="text1"/>
          <w:sz w:val="24"/>
          <w:szCs w:val="24"/>
        </w:rPr>
      </w:pPr>
    </w:p>
    <w:p w14:paraId="61A233AD" w14:textId="09090C3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114.</w:t>
      </w:r>
    </w:p>
    <w:p w14:paraId="26A56BD0" w14:textId="3B256B66" w:rsidR="006F30E0" w:rsidRPr="00861A7F"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Порези које у складу са овим законом обвезник утврђује самоопорезивањем плаћају се најкасније до истека рока за подношење пореске пријаве.</w:t>
      </w:r>
    </w:p>
    <w:p w14:paraId="3325CDA0" w14:textId="175975F6" w:rsidR="006F30E0" w:rsidRDefault="00000000" w:rsidP="00F66CC9">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обвезник који води пословне књиге из члана 43. ст. 2. и 3. овог закона месечну аконтацију пореза плаћа у року од 15 дана по истеку сваког месеца. </w:t>
      </w:r>
    </w:p>
    <w:p w14:paraId="5E0F1596" w14:textId="77777777" w:rsidR="00F66CC9" w:rsidRPr="00861A7F" w:rsidRDefault="00F66CC9" w:rsidP="00F66CC9">
      <w:pPr>
        <w:spacing w:after="0" w:line="240" w:lineRule="auto"/>
        <w:ind w:firstLine="708"/>
        <w:jc w:val="both"/>
        <w:rPr>
          <w:rFonts w:ascii="Times New Roman" w:hAnsi="Times New Roman" w:cs="Times New Roman"/>
          <w:bCs/>
          <w:color w:val="000000" w:themeColor="text1"/>
          <w:sz w:val="24"/>
          <w:szCs w:val="24"/>
        </w:rPr>
      </w:pPr>
    </w:p>
    <w:p w14:paraId="4C4E3C68" w14:textId="40C1449B"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капиталне добитке</w:t>
      </w:r>
    </w:p>
    <w:p w14:paraId="5171BB69"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70702DFB" w14:textId="61BEB60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115.</w:t>
      </w:r>
    </w:p>
    <w:p w14:paraId="1AA0EBF9" w14:textId="5B6BF175"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571AF8A2"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2A89779D" w14:textId="132F8177"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Порез на остале приходе</w:t>
      </w:r>
    </w:p>
    <w:p w14:paraId="20866F4D"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76BE98CD" w14:textId="0913ADF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116.</w:t>
      </w:r>
    </w:p>
    <w:p w14:paraId="08F8D75A" w14:textId="606891DF"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26B0FAFE"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4D6A5A4E" w14:textId="2901FA90"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Годишњи порез на доходак грађана</w:t>
      </w:r>
    </w:p>
    <w:p w14:paraId="4BF64073"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1A84D9B4" w14:textId="75A07DAB" w:rsidR="00F66CC9"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117.</w:t>
      </w:r>
    </w:p>
    <w:p w14:paraId="0D2C9C57" w14:textId="7F97DC8A"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w:t>
      </w:r>
      <w:r w:rsidR="00F66CC9" w:rsidRPr="00861A7F">
        <w:rPr>
          <w:rFonts w:ascii="Times New Roman" w:hAnsi="Times New Roman" w:cs="Times New Roman"/>
          <w:bCs/>
          <w:color w:val="000000" w:themeColor="text1"/>
          <w:sz w:val="24"/>
          <w:szCs w:val="24"/>
        </w:rPr>
        <w:t>Г</w:t>
      </w:r>
      <w:r w:rsidRPr="00861A7F">
        <w:rPr>
          <w:rFonts w:ascii="Times New Roman" w:hAnsi="Times New Roman" w:cs="Times New Roman"/>
          <w:bCs/>
          <w:color w:val="000000" w:themeColor="text1"/>
          <w:sz w:val="24"/>
          <w:szCs w:val="24"/>
        </w:rPr>
        <w:t xml:space="preserve">ласник РС бр. 47/13) </w:t>
      </w:r>
    </w:p>
    <w:p w14:paraId="1311BD04" w14:textId="77777777" w:rsidR="00F66CC9" w:rsidRDefault="00F66CC9" w:rsidP="00F66CC9">
      <w:pPr>
        <w:spacing w:after="0" w:line="240" w:lineRule="auto"/>
        <w:jc w:val="center"/>
        <w:rPr>
          <w:rFonts w:ascii="Times New Roman" w:hAnsi="Times New Roman" w:cs="Times New Roman"/>
          <w:bCs/>
          <w:color w:val="000000" w:themeColor="text1"/>
          <w:sz w:val="24"/>
          <w:szCs w:val="24"/>
        </w:rPr>
      </w:pPr>
    </w:p>
    <w:p w14:paraId="03765C6C" w14:textId="1F72B8F0"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Доспелост пореза</w:t>
      </w:r>
    </w:p>
    <w:p w14:paraId="0F2D9087"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6EC45227" w14:textId="6558EC6B"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118.</w:t>
      </w:r>
    </w:p>
    <w:p w14:paraId="7C90A7D6" w14:textId="21E51E15"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6DBFC76B"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5483BEBE" w14:textId="7152521F"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Решење о утврђивању пореза</w:t>
      </w:r>
    </w:p>
    <w:p w14:paraId="7E257202"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5D395E8E" w14:textId="388A04C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119.</w:t>
      </w:r>
    </w:p>
    <w:p w14:paraId="7CED5E2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3940EB16" w14:textId="3389FE75"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Жалба</w:t>
      </w:r>
    </w:p>
    <w:p w14:paraId="4FF38A99"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0A876F68" w14:textId="520F645C"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120.</w:t>
      </w:r>
    </w:p>
    <w:p w14:paraId="08C9960B" w14:textId="4EC9AC9E"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9EFFB86"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388DCC62" w14:textId="4DE27B6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121.</w:t>
      </w:r>
    </w:p>
    <w:p w14:paraId="32E6A1C5"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Брисан (Сл. гласник РС бр. 80/02) </w:t>
      </w:r>
    </w:p>
    <w:p w14:paraId="54D8D80F" w14:textId="5DF7AF0E"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Обнова поступка</w:t>
      </w:r>
    </w:p>
    <w:p w14:paraId="0203973D"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1DE59AF5" w14:textId="32D98608"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122.</w:t>
      </w:r>
    </w:p>
    <w:p w14:paraId="0C7664E0" w14:textId="34159C5E"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C1C8E0D"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35089DDF" w14:textId="17C6593D"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Камата</w:t>
      </w:r>
    </w:p>
    <w:p w14:paraId="2F5A3E52"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269D4C34" w14:textId="1ACBCEB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123.</w:t>
      </w:r>
    </w:p>
    <w:p w14:paraId="7B8138B6" w14:textId="60FFAA08"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4B2AE8D2"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27698572" w14:textId="16886877" w:rsidR="006F30E0"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четврта</w:t>
      </w:r>
    </w:p>
    <w:p w14:paraId="0A1C6026" w14:textId="77777777" w:rsidR="00F66CC9" w:rsidRPr="00861A7F" w:rsidRDefault="00F66CC9" w:rsidP="00F66CC9">
      <w:pPr>
        <w:spacing w:after="0" w:line="240" w:lineRule="auto"/>
        <w:jc w:val="center"/>
        <w:rPr>
          <w:rFonts w:ascii="Times New Roman" w:hAnsi="Times New Roman" w:cs="Times New Roman"/>
          <w:bCs/>
          <w:color w:val="000000" w:themeColor="text1"/>
          <w:sz w:val="24"/>
          <w:szCs w:val="24"/>
        </w:rPr>
      </w:pPr>
    </w:p>
    <w:p w14:paraId="16312C7A" w14:textId="1BB5F89E"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ПРИНУДНА НАПЛАТА ПОРЕЗА</w:t>
      </w:r>
    </w:p>
    <w:p w14:paraId="7783F16D" w14:textId="02B9373A"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124.</w:t>
      </w:r>
    </w:p>
    <w:p w14:paraId="1BD1C9C7" w14:textId="6696895C"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8207680"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5A368F6A" w14:textId="2DCC39C3"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Решење о одређивању принудне наплате</w:t>
      </w:r>
    </w:p>
    <w:p w14:paraId="7A28B138" w14:textId="79024178"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125.</w:t>
      </w:r>
    </w:p>
    <w:p w14:paraId="062397C6" w14:textId="3C5D5742"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63E94422"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1E824619" w14:textId="457F77B5"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Трошкови принудне наплате</w:t>
      </w:r>
    </w:p>
    <w:p w14:paraId="06C7E548" w14:textId="59FC3A8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126.</w:t>
      </w:r>
    </w:p>
    <w:p w14:paraId="3DB3B779" w14:textId="1A6A8851"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03FC5A08"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32927F44" w14:textId="03A26C2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Предмети и средства принудне наплате</w:t>
      </w:r>
    </w:p>
    <w:p w14:paraId="3929132B" w14:textId="09C9B67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127.</w:t>
      </w:r>
    </w:p>
    <w:p w14:paraId="77D12CB0" w14:textId="1822E94B"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0E5C9128"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2EAC5480" w14:textId="123D37AB"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Достављање решења</w:t>
      </w:r>
    </w:p>
    <w:p w14:paraId="24327005" w14:textId="36633CDE"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128.</w:t>
      </w:r>
    </w:p>
    <w:p w14:paraId="3E00282A" w14:textId="236692FD"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121A630"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27119D83" w14:textId="024F74C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Првенство у намирењу</w:t>
      </w:r>
    </w:p>
    <w:p w14:paraId="69D484A7" w14:textId="7174A83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129.</w:t>
      </w:r>
    </w:p>
    <w:p w14:paraId="18F1E13F" w14:textId="609CDB0B"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C8C1EA4"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125AFAEB" w14:textId="2F4B725B"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Одређивање средстава и времена принудне наплате</w:t>
      </w:r>
    </w:p>
    <w:p w14:paraId="4758B25B" w14:textId="42FC357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130.</w:t>
      </w:r>
    </w:p>
    <w:p w14:paraId="30BF349C" w14:textId="20F44E96"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5777931A"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32521F90" w14:textId="2A7377E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Наплата на непокретности</w:t>
      </w:r>
    </w:p>
    <w:p w14:paraId="13919774" w14:textId="633C7228"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131.</w:t>
      </w:r>
    </w:p>
    <w:p w14:paraId="536C0333" w14:textId="672C0CB3"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1FF00AAB"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71C38EFF" w14:textId="10B0D082"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Изузимање од принудне наплате</w:t>
      </w:r>
    </w:p>
    <w:p w14:paraId="7651B3CF" w14:textId="14E9C4B5"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132.</w:t>
      </w:r>
    </w:p>
    <w:p w14:paraId="376C110C" w14:textId="63917848"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5EC060A2"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47D6D525" w14:textId="6A13568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Принудна наплата на новчаним средствима на рачуну пореског дужника</w:t>
      </w:r>
    </w:p>
    <w:p w14:paraId="17BBD9D7" w14:textId="40B10ECC"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133.</w:t>
      </w:r>
    </w:p>
    <w:p w14:paraId="1CA0C814"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5F2858DE" w14:textId="09D02FA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134.</w:t>
      </w:r>
    </w:p>
    <w:p w14:paraId="29E61FEE" w14:textId="29AA19B9"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DA99AEE"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7C63BAC9" w14:textId="64044652"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Принудна наплата на покретним стварима пореског дужника</w:t>
      </w:r>
    </w:p>
    <w:p w14:paraId="19019C3F" w14:textId="17761FAE"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135.</w:t>
      </w:r>
    </w:p>
    <w:p w14:paraId="6DD3CDAA" w14:textId="02AB3574"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D2E67D9"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7185D61C" w14:textId="7BEBF78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Попис и процена ствари</w:t>
      </w:r>
    </w:p>
    <w:p w14:paraId="3673EAFB" w14:textId="084964C3"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136.</w:t>
      </w:r>
    </w:p>
    <w:p w14:paraId="180A6DF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63283FFD" w14:textId="1E4E6ED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137.</w:t>
      </w:r>
    </w:p>
    <w:p w14:paraId="1A2BC8C5"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1CC1EAB6" w14:textId="0BFE5CC2"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138.</w:t>
      </w:r>
    </w:p>
    <w:p w14:paraId="565603FC"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CE3B968" w14:textId="63A2E9B5"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139.</w:t>
      </w:r>
    </w:p>
    <w:p w14:paraId="074CA2FA"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214FC48" w14:textId="0543EF0F"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Излучна тужба</w:t>
      </w:r>
    </w:p>
    <w:p w14:paraId="1A1F171F" w14:textId="410675C6"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140.</w:t>
      </w:r>
    </w:p>
    <w:p w14:paraId="35C6C63F"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5B02B64" w14:textId="412AEC45"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141.</w:t>
      </w:r>
    </w:p>
    <w:p w14:paraId="727D6042"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4EE2C860" w14:textId="4FEDF182"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142.</w:t>
      </w:r>
    </w:p>
    <w:p w14:paraId="6D2DE337" w14:textId="38F06516"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962CD3D"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147294BE" w14:textId="7F50AAA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Пленидба и продаја ствари</w:t>
      </w:r>
    </w:p>
    <w:p w14:paraId="0AC0F5E6" w14:textId="76E7E2B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143.</w:t>
      </w:r>
    </w:p>
    <w:p w14:paraId="27A626DD"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C2DA981" w14:textId="6BC0894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144.</w:t>
      </w:r>
    </w:p>
    <w:p w14:paraId="6ECC7CB2"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5D8B9C4" w14:textId="47B68A4B"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145.</w:t>
      </w:r>
    </w:p>
    <w:p w14:paraId="565B6CD8"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0C6B6FBE" w14:textId="0D1E81CC"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146.</w:t>
      </w:r>
    </w:p>
    <w:p w14:paraId="10AA7443" w14:textId="60766910"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9A971FD"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763AF691" w14:textId="7A7CE14E"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Принудна наплата на потраживањима пореског дужника</w:t>
      </w:r>
    </w:p>
    <w:p w14:paraId="4F121CC6" w14:textId="56C86278"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147.</w:t>
      </w:r>
    </w:p>
    <w:p w14:paraId="04E6BAC4"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29794B9" w14:textId="33B27F8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148.</w:t>
      </w:r>
    </w:p>
    <w:p w14:paraId="2C31346E"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6B534C7" w14:textId="07546BB9"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149.</w:t>
      </w:r>
    </w:p>
    <w:p w14:paraId="20B6A7D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1A50913C" w14:textId="6256280C"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150.</w:t>
      </w:r>
    </w:p>
    <w:p w14:paraId="1FE066E4" w14:textId="69515EF5"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1B4DF74"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7ED8063A" w14:textId="4626C17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Правни лекови у поступку принудне наплате</w:t>
      </w:r>
    </w:p>
    <w:p w14:paraId="4073D143" w14:textId="3383FB6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151.</w:t>
      </w:r>
    </w:p>
    <w:p w14:paraId="362FCA49"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62702F47" w14:textId="23F1C536"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152.</w:t>
      </w:r>
    </w:p>
    <w:p w14:paraId="04D2B20E"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Брисан (Сл. гласник РС бр. 80/02) </w:t>
      </w:r>
    </w:p>
    <w:p w14:paraId="22056ED9" w14:textId="39F6770A"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Настављање поступка принудне наплате</w:t>
      </w:r>
    </w:p>
    <w:p w14:paraId="457A314E" w14:textId="4F2F370E"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153.</w:t>
      </w:r>
    </w:p>
    <w:p w14:paraId="7BC25932" w14:textId="5C077287"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4C19985"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69E4C787" w14:textId="38BE88B1"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Редослед намирења у принудној наплати</w:t>
      </w:r>
    </w:p>
    <w:p w14:paraId="08C76355" w14:textId="0047C2C3"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154.</w:t>
      </w:r>
    </w:p>
    <w:p w14:paraId="643A6CD3" w14:textId="33986AE6"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949B6EB" w14:textId="77777777" w:rsidR="00F66CC9" w:rsidRPr="00861A7F" w:rsidRDefault="00F66CC9" w:rsidP="00861A7F">
      <w:pPr>
        <w:spacing w:after="0" w:line="240" w:lineRule="auto"/>
        <w:jc w:val="both"/>
        <w:rPr>
          <w:rFonts w:ascii="Times New Roman" w:hAnsi="Times New Roman" w:cs="Times New Roman"/>
          <w:bCs/>
          <w:color w:val="000000" w:themeColor="text1"/>
          <w:sz w:val="24"/>
          <w:szCs w:val="24"/>
        </w:rPr>
      </w:pPr>
    </w:p>
    <w:p w14:paraId="306DB64A" w14:textId="40D0452D"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Обезбеђење наплате</w:t>
      </w:r>
    </w:p>
    <w:p w14:paraId="7BF71457" w14:textId="786AC87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155.</w:t>
      </w:r>
    </w:p>
    <w:p w14:paraId="50D4372E" w14:textId="512F3724"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1B632E15"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7855B700" w14:textId="12B2E9E0"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Отписивање пореза</w:t>
      </w:r>
    </w:p>
    <w:p w14:paraId="0B5A6C4C" w14:textId="7694AAB7" w:rsidR="006F30E0" w:rsidRPr="00861A7F" w:rsidRDefault="00000000" w:rsidP="00F66CC9">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156.</w:t>
      </w:r>
    </w:p>
    <w:p w14:paraId="26F9454D" w14:textId="04EC5B5A"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7A793E45"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43E45C76" w14:textId="1856CE36"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Глава пета</w:t>
      </w:r>
    </w:p>
    <w:p w14:paraId="5531ABE2"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2ABBEB44" w14:textId="6D9BD4C4"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ЈЕМСТВО, ПОВРАЋАЈ ПОРЕЗА И ЗАСТАРЕЛОСТ</w:t>
      </w:r>
    </w:p>
    <w:p w14:paraId="0E3E50FA"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063D65BA" w14:textId="07B53E59"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Јемство</w:t>
      </w:r>
    </w:p>
    <w:p w14:paraId="4F25804C"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7C7431C3" w14:textId="6EB0850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157.</w:t>
      </w:r>
    </w:p>
    <w:p w14:paraId="10A5F197" w14:textId="6CB7C4A4"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порез по одбитку јемчи солидарно исплатилац прихода.</w:t>
      </w:r>
    </w:p>
    <w:p w14:paraId="4931E920" w14:textId="48329A0E"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порез на приходе од самосталне делатности јемче супсидијарно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закона. </w:t>
      </w:r>
    </w:p>
    <w:p w14:paraId="1AC93E1A" w14:textId="16B283E5"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Лице које са или без накнаде преузме део или целокупну имовину којом обвезник из члана 32. овог закона обавља делатност јемчи солидарно за обавезе обвезника из члана 32. овог закона настале обављањем делатности пре преузимања имовине до висине вредности преузете имовине, а обвезник из члана 32. овог закона који престаје да обавља делатност дужан је да пре брисања из прописаног регистра измири све своје пореске обавезе настале током обављања делатности. </w:t>
      </w:r>
    </w:p>
    <w:p w14:paraId="597AB60A"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35603E3E" w14:textId="386C9EA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158.</w:t>
      </w:r>
    </w:p>
    <w:p w14:paraId="48409F59"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722DF677" w14:textId="72175430"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159.</w:t>
      </w:r>
    </w:p>
    <w:p w14:paraId="68552AF7"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265E29C3" w14:textId="67A6627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160.</w:t>
      </w:r>
    </w:p>
    <w:p w14:paraId="0574E42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706061A2" w14:textId="573ABF95"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161.</w:t>
      </w:r>
    </w:p>
    <w:p w14:paraId="3C8E8507"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42923D14" w14:textId="101765BF"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162.</w:t>
      </w:r>
    </w:p>
    <w:p w14:paraId="7F3DF271" w14:textId="689831A7"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47/13) </w:t>
      </w:r>
    </w:p>
    <w:p w14:paraId="31B5D18C"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068AD283" w14:textId="60A1EC0E"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Повраћај пореза и право на камату</w:t>
      </w:r>
    </w:p>
    <w:p w14:paraId="16BAB001" w14:textId="29A2E0D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163.</w:t>
      </w:r>
    </w:p>
    <w:p w14:paraId="12FEC3A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2EDDB75B"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52A37983" w14:textId="63EAEC51"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Застарелост</w:t>
      </w:r>
    </w:p>
    <w:p w14:paraId="64796CC1" w14:textId="2211A43D"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164.</w:t>
      </w:r>
    </w:p>
    <w:p w14:paraId="214E23F9"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4DC6C499" w14:textId="527057F0"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165.</w:t>
      </w:r>
    </w:p>
    <w:p w14:paraId="5D7103D0"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32796923" w14:textId="77777777" w:rsidR="008E3614" w:rsidRDefault="008E3614" w:rsidP="008E3614">
      <w:pPr>
        <w:spacing w:after="0" w:line="240" w:lineRule="auto"/>
        <w:jc w:val="center"/>
        <w:rPr>
          <w:rFonts w:ascii="Times New Roman" w:hAnsi="Times New Roman" w:cs="Times New Roman"/>
          <w:bCs/>
          <w:color w:val="000000" w:themeColor="text1"/>
          <w:sz w:val="24"/>
          <w:szCs w:val="24"/>
        </w:rPr>
      </w:pPr>
    </w:p>
    <w:p w14:paraId="53AC216C" w14:textId="76C327F9"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Део пети</w:t>
      </w:r>
    </w:p>
    <w:p w14:paraId="37E16781"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0D8B046E" w14:textId="5D4C9701"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КАЗНЕНЕ ОДРЕДБЕ</w:t>
      </w:r>
    </w:p>
    <w:p w14:paraId="5E49E4B7"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29359B6C" w14:textId="0D0F613E"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166.</w:t>
      </w:r>
    </w:p>
    <w:p w14:paraId="08983F33"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68/14) </w:t>
      </w:r>
    </w:p>
    <w:p w14:paraId="53BD4D82" w14:textId="296194D1"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167.</w:t>
      </w:r>
    </w:p>
    <w:p w14:paraId="20536718"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68/14) </w:t>
      </w:r>
    </w:p>
    <w:p w14:paraId="3AA6C8A7" w14:textId="7C1D0803"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168.</w:t>
      </w:r>
    </w:p>
    <w:p w14:paraId="2B6C8CB4"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68/14) </w:t>
      </w:r>
    </w:p>
    <w:p w14:paraId="7E5EADA7" w14:textId="44730404"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169.</w:t>
      </w:r>
    </w:p>
    <w:p w14:paraId="1138DED3"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135/04) </w:t>
      </w:r>
    </w:p>
    <w:p w14:paraId="4DC90192" w14:textId="10E1F5CF"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170.</w:t>
      </w:r>
    </w:p>
    <w:p w14:paraId="334E0B5E"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135/04) </w:t>
      </w:r>
    </w:p>
    <w:p w14:paraId="5416DA02" w14:textId="580FD795"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171.</w:t>
      </w:r>
    </w:p>
    <w:p w14:paraId="0BB655CC" w14:textId="7777777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135/04) </w:t>
      </w:r>
    </w:p>
    <w:p w14:paraId="6D062921" w14:textId="7355AFC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172.</w:t>
      </w:r>
    </w:p>
    <w:p w14:paraId="2064D5C5" w14:textId="4FFBB6C2"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Брисан (Сл. гласник РС бр. 80/02) </w:t>
      </w:r>
    </w:p>
    <w:p w14:paraId="069F1436"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5769A6EE" w14:textId="1FD70607"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ПРЕЛАЗНЕ И ЗАВРШНЕ ОДРЕДБЕ</w:t>
      </w:r>
    </w:p>
    <w:p w14:paraId="170F0D0B"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0B35D36D" w14:textId="53571CE1"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173.</w:t>
      </w:r>
    </w:p>
    <w:p w14:paraId="2AFCC3B5" w14:textId="377411F3"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Даном почетка примене овог закона престаје да важи Закон о порезу на доходак грађана ("Службени гласник РС", бр. 43/94, 74/94, 53/95, 1/96, 12/96, 24/96, 39/96, 52/96, 54/96, 16/97, 60/97, 20/98, 42/98, 18/99, 21/99, 25/99, 27/99, 33/99, 48/99 и 54/99). </w:t>
      </w:r>
    </w:p>
    <w:p w14:paraId="3DECB8B1" w14:textId="7AE15E88" w:rsidR="006F30E0"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(2) До доношења прописа по одредбама овог закона, примењиваће се прописи донети на основу закона из става 1. овог члана.</w:t>
      </w:r>
    </w:p>
    <w:p w14:paraId="32F47DA5"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3D763225" w14:textId="4EC5EEA4"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174.</w:t>
      </w:r>
    </w:p>
    <w:p w14:paraId="7A6E9918"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окончаће се у складу са тим законом. </w:t>
      </w:r>
    </w:p>
    <w:p w14:paraId="130F8564" w14:textId="77777777" w:rsidR="008E3614"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7FF41DE2" w14:textId="557CFC9B"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175.</w:t>
      </w:r>
    </w:p>
    <w:p w14:paraId="532B6428"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14:paraId="3EDD1ABD"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42AE3284" w14:textId="1445BC3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176.</w:t>
      </w:r>
    </w:p>
    <w:p w14:paraId="2FD4BF95" w14:textId="525258F4"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биланс за период од 1. јануара до 30. јуна 2001. године, саставиће се у складу са прописима који су важили до дана почетка примене овог закона.</w:t>
      </w:r>
    </w:p>
    <w:p w14:paraId="0FC67180" w14:textId="3C2B73B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биланс из става 1. овог члана подноси се надлежном пореском органу до 15. јула 2001. године.</w:t>
      </w:r>
    </w:p>
    <w:p w14:paraId="0FA1D14E" w14:textId="77777777" w:rsidR="008E3614"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4AFD0215" w14:textId="4DE74EA3"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177.</w:t>
      </w:r>
    </w:p>
    <w:p w14:paraId="6745BD83"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Обвезник који је до дана 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до истека рока до кога је утврђена. </w:t>
      </w:r>
    </w:p>
    <w:p w14:paraId="2452915C" w14:textId="77777777" w:rsidR="008E3614"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79843B47" w14:textId="0E9F39C9"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178.</w:t>
      </w:r>
    </w:p>
    <w:p w14:paraId="60E31A30"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ускладити са процентом раста, односно смањења зарада за период од ступања на снагу овог закона до 31. децембра 2001. године. </w:t>
      </w:r>
    </w:p>
    <w:p w14:paraId="65A4F147" w14:textId="77777777" w:rsidR="008E3614"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037085F9" w14:textId="03C92815"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179.</w:t>
      </w:r>
    </w:p>
    <w:p w14:paraId="0ED04F77" w14:textId="571367B2"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период од 1. јануара 1999. године до дана почетка примене овог закона, на камату по основу девизне штедње претворене,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14:paraId="1E7E0F1A"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68854FEF" w14:textId="1CE7CAF9"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180.</w:t>
      </w:r>
    </w:p>
    <w:p w14:paraId="5D587D82"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Овај закон ступа на снагу осмог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 овог закона. </w:t>
      </w:r>
    </w:p>
    <w:p w14:paraId="26D3BD78" w14:textId="727E7C7B" w:rsidR="006F30E0" w:rsidRDefault="006F30E0" w:rsidP="00861A7F">
      <w:pPr>
        <w:spacing w:after="0" w:line="240" w:lineRule="auto"/>
        <w:jc w:val="both"/>
        <w:rPr>
          <w:rFonts w:ascii="Times New Roman" w:hAnsi="Times New Roman" w:cs="Times New Roman"/>
          <w:bCs/>
          <w:color w:val="000000" w:themeColor="text1"/>
          <w:sz w:val="24"/>
          <w:szCs w:val="24"/>
        </w:rPr>
      </w:pPr>
    </w:p>
    <w:p w14:paraId="797A7A95" w14:textId="77777777" w:rsidR="008E3614" w:rsidRPr="00861A7F" w:rsidRDefault="008E3614" w:rsidP="00861A7F">
      <w:pPr>
        <w:spacing w:after="0" w:line="240" w:lineRule="auto"/>
        <w:jc w:val="both"/>
        <w:rPr>
          <w:rFonts w:ascii="Times New Roman" w:hAnsi="Times New Roman" w:cs="Times New Roman"/>
          <w:bCs/>
          <w:color w:val="000000" w:themeColor="text1"/>
          <w:sz w:val="24"/>
          <w:szCs w:val="24"/>
        </w:rPr>
      </w:pPr>
    </w:p>
    <w:p w14:paraId="241864E2" w14:textId="2B449213"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ОДРЕДБЕ КОЈЕ НИСУ УШЛЕ У ПРЕЧИШЋЕН ТЕКСТ</w:t>
      </w:r>
    </w:p>
    <w:p w14:paraId="00A4B567"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56E30618" w14:textId="49CFE35E"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 xml:space="preserve"> ("Службени гласник РС", бр. 80/02)</w:t>
      </w:r>
    </w:p>
    <w:p w14:paraId="47527AC5"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5E6DB84F" w14:textId="7777777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w:t>
      </w:r>
    </w:p>
    <w:p w14:paraId="324496A0"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члана 13. став 1. и члана 14. овог закона примењују се код утврђивања годишњег пореза на доходак грађана за 2002. годину. </w:t>
      </w:r>
    </w:p>
    <w:p w14:paraId="2DA831DE"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0C534F7F" w14:textId="423CB2E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w:t>
      </w:r>
    </w:p>
    <w:p w14:paraId="731D66AB" w14:textId="13A2D4EF"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на снагу овог закона. </w:t>
      </w:r>
    </w:p>
    <w:p w14:paraId="68CF8527" w14:textId="77777777" w:rsidR="008E3614"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66A436AF"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49F89C6A" w14:textId="78500AC9"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 xml:space="preserve"> ("Службени гласник РС", бр. 135/04)</w:t>
      </w:r>
    </w:p>
    <w:p w14:paraId="31BAADF7"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53F9C978" w14:textId="30B2D963" w:rsidR="008E3614"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70.</w:t>
      </w:r>
    </w:p>
    <w:p w14:paraId="3DF8D72C" w14:textId="584A67CE"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2004. и 2005. годину не утврђује се и не плаћа порез на приходе од пољопривреде и шумарства на катастарски приход.</w:t>
      </w:r>
    </w:p>
    <w:p w14:paraId="397D368F"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0E639AC3" w14:textId="7777777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71.</w:t>
      </w:r>
    </w:p>
    <w:p w14:paraId="1E34F446" w14:textId="7C340913"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 xml:space="preserve"> 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примене овог закона.</w:t>
      </w:r>
    </w:p>
    <w:p w14:paraId="708BD534" w14:textId="6DA8E4A9"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биланс за 2004. годину, обвезници из става 1. овог члана саставиће у складу са прописима који су важили до дана почетка примене овог закона.</w:t>
      </w:r>
    </w:p>
    <w:p w14:paraId="03591B03"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3F7F1970" w14:textId="7777777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72.</w:t>
      </w:r>
    </w:p>
    <w:p w14:paraId="09FFA6BF"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 утврђивање и плаћање годишњег пореза на доходак грађана остварен у 2004. години примењују се одредбе овог закона.</w:t>
      </w:r>
    </w:p>
    <w:p w14:paraId="7304FB3D"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7C6B2BE4"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2FACA4AF" w14:textId="2D10393C" w:rsidR="006F30E0"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 xml:space="preserve"> ("Службени гласник РС", бр. 62/06 и 65/06)</w:t>
      </w:r>
    </w:p>
    <w:p w14:paraId="627079E7" w14:textId="77777777" w:rsidR="008E3614" w:rsidRPr="00861A7F" w:rsidRDefault="008E3614" w:rsidP="008E3614">
      <w:pPr>
        <w:spacing w:after="0" w:line="240" w:lineRule="auto"/>
        <w:jc w:val="center"/>
        <w:rPr>
          <w:rFonts w:ascii="Times New Roman" w:hAnsi="Times New Roman" w:cs="Times New Roman"/>
          <w:bCs/>
          <w:color w:val="000000" w:themeColor="text1"/>
          <w:sz w:val="24"/>
          <w:szCs w:val="24"/>
        </w:rPr>
      </w:pPr>
    </w:p>
    <w:p w14:paraId="0D36A95D" w14:textId="7777777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33.</w:t>
      </w:r>
    </w:p>
    <w:p w14:paraId="050C1BD2"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Послодавац који на дан ступања на снагу овог закона исплаћује зараду, односно плату, дужан је да Пореској управи према месту свог седишта, на обрасцу из члана 29. овог закона, поднесе пријаву за упис у регистар из тог члана, најкасније до 30. новембра 2006. године. </w:t>
      </w:r>
    </w:p>
    <w:p w14:paraId="23E0E731"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3C940242" w14:textId="10017B39"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34.</w:t>
      </w:r>
    </w:p>
    <w:p w14:paraId="152775F2" w14:textId="06120019"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Новчаном казном од 100.000 до 1.000.000 динара казниће се за прекршај послодавац - правно лице ако у року из члана 33. овог закона не поднесе пријаву за упис у регистар из тог члана. </w:t>
      </w:r>
    </w:p>
    <w:p w14:paraId="25E481D5" w14:textId="7B9A6285"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радње из става 1. овог члана казниће се одговорно лице у правном лицу новчаном казном од 5.000 до 50.000 динара.</w:t>
      </w:r>
    </w:p>
    <w:p w14:paraId="4A5595B4" w14:textId="6CC2854B"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радње из става 1. овог члана казниће се одговорно лице у државном органу и органу локалне самоуправе новчаном казном од 5.000 до 50.000 динара.</w:t>
      </w:r>
    </w:p>
    <w:p w14:paraId="505D059D" w14:textId="7D808D8C"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За радње из става 1. овог члана казниће се предузетник новчаном казном од 50.000 до 500.000 динара.</w:t>
      </w:r>
    </w:p>
    <w:p w14:paraId="2472356D"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1BAD2F1B" w14:textId="47C32513"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35.</w:t>
      </w:r>
    </w:p>
    <w:p w14:paraId="5DF4D4D5" w14:textId="4C78632D"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на зараде које су остварене закључно за месец новембар 2006. године, обрачунава се и плаћа у складу са прописима који су важили до дана почетка примене овог закона.</w:t>
      </w:r>
    </w:p>
    <w:p w14:paraId="1495C7CC" w14:textId="41818140"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исплату зараде за тај месец, обрачун и плаћање пореза на зараде код коначне исплате врше у складу са овим законом.</w:t>
      </w:r>
    </w:p>
    <w:p w14:paraId="10EB79E7"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511E9D79" w14:textId="20484E2B"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36.</w:t>
      </w:r>
    </w:p>
    <w:p w14:paraId="1E8C05EC"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Повластицу из чл. 9. и 10. овог закона може да оствари послодавац који на дан 1. септембра 2006. године има најмање исти број запослених као и на дан ступања на снагу овог закона. </w:t>
      </w:r>
    </w:p>
    <w:p w14:paraId="68DA0A40"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7CCBF5D7" w14:textId="34B041D3"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37.</w:t>
      </w:r>
    </w:p>
    <w:p w14:paraId="37A32168"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2006. и 2007. годину не утврђује се и не плаћа порез на приходе од пољопривреде и шумарства на катастарски приход.</w:t>
      </w:r>
    </w:p>
    <w:p w14:paraId="0CAD6735"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084566A1" w14:textId="0FC827D9"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38.</w:t>
      </w:r>
    </w:p>
    <w:p w14:paraId="697EEBC7"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 утврђивање и плаћање годишњег пореза на доходак грађана остварен у 2006. години примењују се одредбе овог закона.</w:t>
      </w:r>
    </w:p>
    <w:p w14:paraId="55875B37"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45282176" w14:textId="735D18A5"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39.</w:t>
      </w:r>
    </w:p>
    <w:p w14:paraId="2F98827C" w14:textId="44C32EC3"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Прво усклађивање динарских износа, сагласно члану 3. овог закона, извршиће се у јануару 2008. године. </w:t>
      </w:r>
    </w:p>
    <w:p w14:paraId="08D2A7FE" w14:textId="0EE5CA41"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прво усклађивање динарских износа из члана 5. и члана 26. овог закона, извршиће се у јануару 2007. године, за период од првог дана наредног месеца од дана ступања на снагу овог закона до 31. децембра 2006. године. </w:t>
      </w:r>
    </w:p>
    <w:p w14:paraId="14835FB1" w14:textId="208CEA2B"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Усклађени динарски износи из става 2. овог члана примењују се од првог дана наредног месеца по објављивању тих износа.</w:t>
      </w:r>
    </w:p>
    <w:p w14:paraId="7A1EAB41"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0EFAC76B" w14:textId="59004332"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40.</w:t>
      </w:r>
    </w:p>
    <w:p w14:paraId="45C11D9A"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Прописи за извршавање овог закона донеће се најкасније до 31. децембра 2006. године.</w:t>
      </w:r>
    </w:p>
    <w:p w14:paraId="6C1E0320"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1C996C99" w14:textId="059CD181"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41.</w:t>
      </w:r>
    </w:p>
    <w:p w14:paraId="44E7E048"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Овај закон примењиваће се од 1. јануара 2007. године, осим члана 1 , став 9. у делу који се односи на ПДВ надокнаду, као и одредаба чл. 4. и 8 , који ће се примењивати од дана ступања на снагу овог закона и чл. 2 , 9. и 10 , који ће се примењивати од 1. септембра 2006. године. </w:t>
      </w:r>
    </w:p>
    <w:p w14:paraId="59008537"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11073B68"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0E93F490" w14:textId="607578E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 xml:space="preserve"> ("Сл. гласник РС", бр. 31/09)</w:t>
      </w:r>
    </w:p>
    <w:p w14:paraId="01112341" w14:textId="77777777" w:rsidR="008E3614" w:rsidRDefault="008E3614" w:rsidP="008E3614">
      <w:pPr>
        <w:spacing w:after="0" w:line="240" w:lineRule="auto"/>
        <w:jc w:val="center"/>
        <w:rPr>
          <w:rFonts w:ascii="Times New Roman" w:hAnsi="Times New Roman" w:cs="Times New Roman"/>
          <w:bCs/>
          <w:color w:val="000000" w:themeColor="text1"/>
          <w:sz w:val="24"/>
          <w:szCs w:val="24"/>
        </w:rPr>
      </w:pPr>
    </w:p>
    <w:p w14:paraId="5D19F9F3" w14:textId="15ABF636"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16.</w:t>
      </w:r>
    </w:p>
    <w:p w14:paraId="4896BD9D"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2010. годину не утврђује се и не плаћа порез на приходе од пољопривреде и шумарства на катастарски приход.</w:t>
      </w:r>
    </w:p>
    <w:p w14:paraId="5F18453F"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59F4FDCF" w14:textId="0982197B"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17.</w:t>
      </w:r>
    </w:p>
    <w:p w14:paraId="26B9DCDF" w14:textId="412564C1"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Додатна примања странца резидента, запосленог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14:paraId="435B155A" w14:textId="0ACB4BCE"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Примања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135/04, 62/06 и 65/06 - исправка) за утврђивање годишњег пореза на доходак грађана. </w:t>
      </w:r>
    </w:p>
    <w:p w14:paraId="3427E1B9"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184EFC55" w14:textId="3F8C8ABE"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18/10)</w:t>
      </w:r>
    </w:p>
    <w:p w14:paraId="37A59ED2"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29330C2B" w14:textId="0DB36E92"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18.</w:t>
      </w:r>
    </w:p>
    <w:p w14:paraId="26668572"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2011. годину не утврђује се и не плаћа порез на приходе од пољопривреде и шумарства на катастарски приход.</w:t>
      </w:r>
    </w:p>
    <w:p w14:paraId="6717DAE2"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461A2641" w14:textId="67CAB893"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19.</w:t>
      </w:r>
    </w:p>
    <w:p w14:paraId="743A5C29"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Одредбе овог закона у погледу обавезе утврђивања и плаћања годишњег пореза на доходак грађана примењиваће се на доходак остварен у 2010. години.</w:t>
      </w:r>
    </w:p>
    <w:p w14:paraId="1FF97D77" w14:textId="77777777" w:rsidR="008E3614" w:rsidRDefault="008E3614" w:rsidP="00861A7F">
      <w:pPr>
        <w:spacing w:after="0" w:line="240" w:lineRule="auto"/>
        <w:jc w:val="both"/>
        <w:rPr>
          <w:rFonts w:ascii="Times New Roman" w:hAnsi="Times New Roman" w:cs="Times New Roman"/>
          <w:bCs/>
          <w:color w:val="000000" w:themeColor="text1"/>
          <w:sz w:val="24"/>
          <w:szCs w:val="24"/>
        </w:rPr>
      </w:pPr>
    </w:p>
    <w:p w14:paraId="7DEE74D8" w14:textId="1934F721"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20.</w:t>
      </w:r>
    </w:p>
    <w:p w14:paraId="40058EA9" w14:textId="414EF4DA"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 </w:t>
      </w:r>
    </w:p>
    <w:p w14:paraId="303EBD8A" w14:textId="5BDB5465" w:rsidR="006F30E0"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обвезник годишњег пореза на доходак грађана за 2009. годину дужан је да за остварени доходак у тој години поднесе пореску пријаву за утврђивање годишњег пореза на доходак грађана, најкасније до 15. априла 2010. године.</w:t>
      </w:r>
    </w:p>
    <w:p w14:paraId="084184A8" w14:textId="77777777" w:rsidR="008E3614" w:rsidRPr="00861A7F" w:rsidRDefault="008E3614" w:rsidP="008E3614">
      <w:pPr>
        <w:spacing w:after="0" w:line="240" w:lineRule="auto"/>
        <w:ind w:firstLine="708"/>
        <w:jc w:val="both"/>
        <w:rPr>
          <w:rFonts w:ascii="Times New Roman" w:hAnsi="Times New Roman" w:cs="Times New Roman"/>
          <w:bCs/>
          <w:color w:val="000000" w:themeColor="text1"/>
          <w:sz w:val="24"/>
          <w:szCs w:val="24"/>
        </w:rPr>
      </w:pPr>
    </w:p>
    <w:p w14:paraId="71FA304B" w14:textId="77777777" w:rsidR="006F30E0" w:rsidRPr="00861A7F" w:rsidRDefault="00000000" w:rsidP="008E3614">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w:t>
      </w:r>
    </w:p>
    <w:p w14:paraId="261BB34B" w14:textId="77777777" w:rsidR="006F30E0" w:rsidRPr="00861A7F" w:rsidRDefault="00000000" w:rsidP="008E3614">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Физичка лица из члана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најкасније у року од 90 дана од дана ступања на снагу овог закона. </w:t>
      </w:r>
    </w:p>
    <w:p w14:paraId="390AC7EA"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0FBA1C71" w14:textId="0ECF12A4"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22.</w:t>
      </w:r>
    </w:p>
    <w:p w14:paraId="71E1C682" w14:textId="748CF17B"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самосталном делатношћу и годишњим порезом на доходак грађана, сходно одредбама чл. 3, 4, 11, 12, 13, 1 , 19. и 21. овог закона. </w:t>
      </w:r>
    </w:p>
    <w:p w14:paraId="5C61D9FB" w14:textId="30F44E46"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276B8FF9"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7D89508D" w14:textId="5E18E255"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50/11)</w:t>
      </w:r>
    </w:p>
    <w:p w14:paraId="7BAFD162"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17E41DA6"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w:t>
      </w:r>
    </w:p>
    <w:p w14:paraId="2552167D" w14:textId="23009C22"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2012. годину не утврђује се и не плаћа порез на приходе од пољопривреде и шумарства на катастарски приход.</w:t>
      </w:r>
    </w:p>
    <w:p w14:paraId="69727DD2" w14:textId="6851C757"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24593D95"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59358131" w14:textId="34EDCB7C"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xml:space="preserve">Сл. </w:t>
      </w:r>
      <w:r w:rsidR="005B3A12" w:rsidRPr="00861A7F">
        <w:rPr>
          <w:rFonts w:ascii="Times New Roman" w:hAnsi="Times New Roman" w:cs="Times New Roman"/>
          <w:bCs/>
          <w:color w:val="000000" w:themeColor="text1"/>
          <w:sz w:val="24"/>
          <w:szCs w:val="24"/>
        </w:rPr>
        <w:t>Г</w:t>
      </w:r>
      <w:r w:rsidRPr="00861A7F">
        <w:rPr>
          <w:rFonts w:ascii="Times New Roman" w:hAnsi="Times New Roman" w:cs="Times New Roman"/>
          <w:bCs/>
          <w:color w:val="000000" w:themeColor="text1"/>
          <w:sz w:val="24"/>
          <w:szCs w:val="24"/>
        </w:rPr>
        <w:t>ласник РС</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бр. 93/12)</w:t>
      </w:r>
    </w:p>
    <w:p w14:paraId="20FD084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4AA0F16" w14:textId="72617CC8"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12.</w:t>
      </w:r>
    </w:p>
    <w:p w14:paraId="3B11BA7A" w14:textId="21A41DDA"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Капитални добитак, сагласно члану 4. овог закона, не утврђује се и не плаћа на приход остварен од дана ступања на снагу овог закона по основу преноса уз накнаду права, удела или хартија од вредности које је обвезник пре продаје држао у свом </w:t>
      </w:r>
      <w:r w:rsidRPr="00861A7F">
        <w:rPr>
          <w:rFonts w:ascii="Times New Roman" w:hAnsi="Times New Roman" w:cs="Times New Roman"/>
          <w:bCs/>
          <w:color w:val="000000" w:themeColor="text1"/>
          <w:sz w:val="24"/>
          <w:szCs w:val="24"/>
        </w:rPr>
        <w:lastRenderedPageBreak/>
        <w:t xml:space="preserve">портфељу непрекидно најмање десет година у који период се рачуна и време до дана ступања на снагу овог закона. </w:t>
      </w:r>
    </w:p>
    <w:p w14:paraId="301A0AD0"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22B9AFC"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w:t>
      </w:r>
    </w:p>
    <w:p w14:paraId="4DE58605" w14:textId="721DA680"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За 2013. годину не утврђује се и не плаћа порез на приходе од пољопривреде и шумарства на катастарски приход.</w:t>
      </w:r>
    </w:p>
    <w:p w14:paraId="76896DA4" w14:textId="11401136"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61E0F5FE"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79534ACD" w14:textId="40D40E64"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47/13)</w:t>
      </w:r>
    </w:p>
    <w:p w14:paraId="2238F3F6"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0B698446"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67.</w:t>
      </w:r>
    </w:p>
    <w:p w14:paraId="1291BE45" w14:textId="77777777" w:rsidR="005B3A12"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 складу са Законом о порезу на доходак грађана ("Службени гласник РС", бр. 24/01, 80/02, 80/02 - др. закон, 135/04, 62/06, 65/06 - исправка, 31/09, 44/09, 18/10, 50/11, 91/11 - УС, 93/12 и 114/12 - УС) закључно са коначном исплатом те зараде, односно плате и накнаде зараде, односно плате.</w:t>
      </w:r>
    </w:p>
    <w:p w14:paraId="6A043730" w14:textId="7DF3F1D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3EC60A66"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68.</w:t>
      </w:r>
    </w:p>
    <w:p w14:paraId="4E89BC5A" w14:textId="7C3D0599"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Одредбе овог закона које уређују утврђивање пореза самоопорезивањем примењиваће се од 1. јануара 2014. године.</w:t>
      </w:r>
    </w:p>
    <w:p w14:paraId="150BA59C" w14:textId="4C0CC90D"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Изузетно од става 1. овог члана од 1. јула 2013. године утврђивање пореза самоопорезивањем може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писаним путем обавести надлежни порески орган. </w:t>
      </w:r>
    </w:p>
    <w:p w14:paraId="36FBE94E" w14:textId="77777777" w:rsidR="005B3A12"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Одредбе члана 2. овог закона примењиваће се почев од 1. јануара 2014. године.</w:t>
      </w:r>
    </w:p>
    <w:p w14:paraId="7ADD0E23" w14:textId="3D5668B6"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0D7444F6"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69.</w:t>
      </w:r>
    </w:p>
    <w:p w14:paraId="408648BD"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Коначан обрачун пореза на стварне приходе од самосталне делатности за 2013. годину врши се у складу са одредбама овог закона.</w:t>
      </w:r>
    </w:p>
    <w:p w14:paraId="159BFF46"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AA15D6A" w14:textId="79323158"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70.</w:t>
      </w:r>
    </w:p>
    <w:p w14:paraId="1B8994C9"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овог закона којима се уређује паушално опорезивање примењиваће се на утврђивање обавезе почев за 2014. годину, осим одредбе члана 23. став 1. тачка 4) овог закона која се примењује од дана ступања на снагу овог закона. </w:t>
      </w:r>
    </w:p>
    <w:p w14:paraId="46C2453B"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081D9E71" w14:textId="1C9CCF1D"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71.</w:t>
      </w:r>
    </w:p>
    <w:p w14:paraId="73540A19"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 утврђивање годишњег пореза на доходак грађана за 2013. годину примењују се одредбе овог закона.</w:t>
      </w:r>
    </w:p>
    <w:p w14:paraId="1FEE9228"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A1451FF" w14:textId="25E6BD08"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72.</w:t>
      </w:r>
    </w:p>
    <w:p w14:paraId="789A99A5"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Прописи за извршавање овог закона донеће се најкасније у року од шест месеци од дана ступања на снагу овог закона.</w:t>
      </w:r>
    </w:p>
    <w:p w14:paraId="5C49C8C6" w14:textId="0FCCAF16" w:rsidR="005B3A12" w:rsidRDefault="005B3A12" w:rsidP="00861A7F">
      <w:pPr>
        <w:spacing w:after="0" w:line="240" w:lineRule="auto"/>
        <w:jc w:val="both"/>
        <w:rPr>
          <w:rFonts w:ascii="Times New Roman" w:hAnsi="Times New Roman" w:cs="Times New Roman"/>
          <w:bCs/>
          <w:color w:val="000000" w:themeColor="text1"/>
          <w:sz w:val="24"/>
          <w:szCs w:val="24"/>
        </w:rPr>
      </w:pPr>
    </w:p>
    <w:p w14:paraId="3A658ED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046EC5B"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5E055270" w14:textId="7E886E9A"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108/13)</w:t>
      </w:r>
    </w:p>
    <w:p w14:paraId="76D62169"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0D388A80" w14:textId="53080C8B"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13.</w:t>
      </w:r>
    </w:p>
    <w:p w14:paraId="4D2614FC" w14:textId="6526DD79"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Предузетник који порез плаћа на стварни приход од самосталне делатности,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14:paraId="1F0B4A58" w14:textId="0F2FCE37"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806C8F5"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48FFE223" w14:textId="3249C9DF"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xml:space="preserve">Сл. </w:t>
      </w:r>
      <w:r w:rsidR="005B3A12" w:rsidRPr="00861A7F">
        <w:rPr>
          <w:rFonts w:ascii="Times New Roman" w:hAnsi="Times New Roman" w:cs="Times New Roman"/>
          <w:bCs/>
          <w:color w:val="000000" w:themeColor="text1"/>
          <w:sz w:val="24"/>
          <w:szCs w:val="24"/>
        </w:rPr>
        <w:t>Г</w:t>
      </w:r>
      <w:r w:rsidRPr="00861A7F">
        <w:rPr>
          <w:rFonts w:ascii="Times New Roman" w:hAnsi="Times New Roman" w:cs="Times New Roman"/>
          <w:bCs/>
          <w:color w:val="000000" w:themeColor="text1"/>
          <w:sz w:val="24"/>
          <w:szCs w:val="24"/>
        </w:rPr>
        <w:t>ласник РС</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бр. 57/14)</w:t>
      </w:r>
    </w:p>
    <w:p w14:paraId="3DD0EB78"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1B932359" w14:textId="5D87CD04"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w:t>
      </w:r>
    </w:p>
    <w:p w14:paraId="76BFBD82" w14:textId="53D24667"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135/04, 62/06, 65/06 - исправка, 31/09, 44/09, 18/10, 50/11, 91/11 - УС, 93/12, 114/12 - УС, 47/13, 48/13 - исправка и 108/13), пореску олакшицу остварује у складу са тим законом. </w:t>
      </w:r>
    </w:p>
    <w:p w14:paraId="44E3C7D1" w14:textId="71757411"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41F29388"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4D61C90" w14:textId="0C71AB37"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112/15)</w:t>
      </w:r>
    </w:p>
    <w:p w14:paraId="7FC2104E"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15128F5D"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40.</w:t>
      </w:r>
    </w:p>
    <w:p w14:paraId="0412AE77"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Поступци утврђивања и наплате пореза на капиталне добитке који нису окончани до дана ступања на снагу овог закона, окончаће се по одредбама овог закона.</w:t>
      </w:r>
    </w:p>
    <w:p w14:paraId="1F1805F5"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5BBBD03D" w14:textId="52F86A6F"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41.</w:t>
      </w:r>
    </w:p>
    <w:p w14:paraId="4F30992A" w14:textId="77A9557A"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користи пореску олакшицу из члана 21в Закона о порезу на доходак грађана ("Службени гласник РС", бр. 24/01, 80/02, 80/02 - др. закон, 135/04, 62/06, 65/06 - исправка, 31/09, 44/09, 18/10, 50/11, 91/11 - УС, 93/12, 114/12 - УС, 47/13, 48/13 - исправка, 108/13, 57/14 и 68/14 - др. закон), за одређено новозапослено лице, наставља да користи олакшицу у складу са чланом 7. овог закона. </w:t>
      </w:r>
    </w:p>
    <w:p w14:paraId="1670B468" w14:textId="7BD49794"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 </w:t>
      </w:r>
    </w:p>
    <w:p w14:paraId="25C8133C" w14:textId="0796B20D"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B395A9D"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7CC5AC94" w14:textId="0D6C30C9"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113/17)</w:t>
      </w:r>
    </w:p>
    <w:p w14:paraId="0A983DA1"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467AAFD0"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48.</w:t>
      </w:r>
    </w:p>
    <w:p w14:paraId="6BB796C0" w14:textId="0D80FC38"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Прво усклађивање за неопорезиви износ зараде од 15.000 динара, у смислу члана 3. овог закона, врши се почев у 2019. години. </w:t>
      </w:r>
    </w:p>
    <w:p w14:paraId="2858A2B3"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7D1F3BEE"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49.</w:t>
      </w:r>
    </w:p>
    <w:p w14:paraId="324B2727" w14:textId="6B6662E6"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Неопорезиви износ из члана 7. овог закона примењује се код обрачуна и плаћања пореза на зараде почев од зараде за месец јануар 2018. године. </w:t>
      </w:r>
    </w:p>
    <w:p w14:paraId="0829C93B" w14:textId="0C81CBD0"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Неопорезиви износ од 11.790 динара примењује се закључно са исплатом зараде за месец децембар 2017. године.</w:t>
      </w:r>
    </w:p>
    <w:p w14:paraId="6A74AC59"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4619898A"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50.</w:t>
      </w:r>
    </w:p>
    <w:p w14:paraId="5CBE5A4F" w14:textId="1904BE9B"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Пореско ослобођење из члана 12. овог закона примењиваће се од 1. октобра 2018. године. </w:t>
      </w:r>
    </w:p>
    <w:p w14:paraId="661105D7"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0D9B671D"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51.</w:t>
      </w:r>
    </w:p>
    <w:p w14:paraId="1DCF71EB" w14:textId="3EAF5B97"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чл. 14, 23, 24, 25, 38, 42, 44, 45. и 46. овог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 </w:t>
      </w:r>
    </w:p>
    <w:p w14:paraId="68599708"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A52088E"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52.</w:t>
      </w:r>
    </w:p>
    <w:p w14:paraId="781F14A9" w14:textId="5003EC51"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 80/02 - др. закон, 135/04, 62/06, 65/06 - исправка, 31/09, 44/09, 18/10, 50/11, 91/11 - УС, 93/12, 114/12 - УС, 47/13, 48/13 - исправка, 108/13, 57/14, 68/14 - др. закон и 112/15), а на дан ступања на снагу овог закона,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 </w:t>
      </w:r>
    </w:p>
    <w:p w14:paraId="5B6898DF" w14:textId="418DB42B"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14:paraId="56BD780E" w14:textId="32EA16B3"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Исплатилац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14:paraId="5975AC37" w14:textId="125C95FF"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04F30D37"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DB39125" w14:textId="13334496"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95/18)</w:t>
      </w:r>
    </w:p>
    <w:p w14:paraId="57F37A93"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2CD40D09" w14:textId="30DAE0EC"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26.</w:t>
      </w:r>
    </w:p>
    <w:p w14:paraId="5E04EEE1" w14:textId="32B24620"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чл. 3. и 4. овог закона у делу који се односи на сопствене акције примењиваће се на акције стечене почев од 1. јануара 2019. године. </w:t>
      </w:r>
    </w:p>
    <w:p w14:paraId="7C39029A"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7E4D1B0E"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27.</w:t>
      </w:r>
    </w:p>
    <w:p w14:paraId="6F13E8CF"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чл. 5. и 6. овог закона примењиваће се почев од 1. јануара 2019. године. </w:t>
      </w:r>
    </w:p>
    <w:p w14:paraId="6EE99EFB"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69D74FCC" w14:textId="3225CB00"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28.</w:t>
      </w:r>
    </w:p>
    <w:p w14:paraId="041D3608" w14:textId="1384F72D"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и 113/17), наставља да користи ослобођење у складу са тим законом. </w:t>
      </w:r>
    </w:p>
    <w:p w14:paraId="6FAE7A1D" w14:textId="6F0B33B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Ослобођење из става 1. овог члана послодавац може да користи за она лица за која је стекао то право до дана ступања на снагу овог закона.</w:t>
      </w:r>
    </w:p>
    <w:p w14:paraId="776D93A1"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138FA6FE" w14:textId="1BCBE06E"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29.</w:t>
      </w:r>
    </w:p>
    <w:p w14:paraId="09062CE0"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Одредба члана 7. овог закона примењује се код утврђивања, обрачунавања и плаћања пореске обавезе почев за 2019. годину. </w:t>
      </w:r>
    </w:p>
    <w:p w14:paraId="51B705D6"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4CF4559B" w14:textId="41C5861E"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30.</w:t>
      </w:r>
    </w:p>
    <w:p w14:paraId="5484F90B" w14:textId="7567D3E2"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Одредбе чл. 9 , 10 , 15 , 17 , 19 , 20 , 22 , 23 , 24. и 25. овог закона, које се односе на приход од угоститељских услуга, примењиваће се почев од 1. јула 2019. године. </w:t>
      </w:r>
    </w:p>
    <w:p w14:paraId="0C52FDC1" w14:textId="2E3742EF"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Лица која на дан ступања на снагу овог закона, као и лица која по ступању на снагу овог закона, а пре почетка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пореску пријаву надлежном пореском органу.</w:t>
      </w:r>
    </w:p>
    <w:p w14:paraId="190FA172"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66DD9806"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31.</w:t>
      </w:r>
    </w:p>
    <w:p w14:paraId="5E1DFFE2" w14:textId="07B144FF"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Прво усклађивање неопорезивог износа од 100.000 динара из члана 16. овог закона, по основу добитака од игара на срећу, врши се почев у 2020. години. </w:t>
      </w:r>
    </w:p>
    <w:p w14:paraId="3FEE7BE9" w14:textId="2E6CCA34"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У поступцима утврђивања, наплате и 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14:paraId="1E95F69F"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B146852"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32.</w:t>
      </w:r>
    </w:p>
    <w:p w14:paraId="18F2E0FE" w14:textId="7A230168"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Подзаконски акти за извршавање овог закона донеће се у року од 120 дана од дана ступања на снагу овог закона.</w:t>
      </w:r>
    </w:p>
    <w:p w14:paraId="2BF9F635" w14:textId="2F6719CF"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2155E9C6"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8AE2386" w14:textId="3943DFB5"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86/19)</w:t>
      </w:r>
    </w:p>
    <w:p w14:paraId="56DD4F4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0B95AED0" w14:textId="7BE9E403"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20.</w:t>
      </w:r>
    </w:p>
    <w:p w14:paraId="086020F5" w14:textId="03386C3C"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су објављени подаци републичког органа надлежног за послове статистике. </w:t>
      </w:r>
    </w:p>
    <w:p w14:paraId="6ADCFDBD" w14:textId="269CE7CE"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Износи из става 1. овог члана примењују се до првог дана наредног месеца по објављивању динарских износа сагласно члану 3. ст. 2. и 4. овог закона. </w:t>
      </w:r>
    </w:p>
    <w:p w14:paraId="755D6BD1"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3AFF3857" w14:textId="6C75918B"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w:t>
      </w:r>
    </w:p>
    <w:p w14:paraId="6C214508"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Прво усклађивање неопорезивог износа зараде од 16.300 динара годишњим индексом потрошачких цена врши се почев у 2021. години.</w:t>
      </w:r>
    </w:p>
    <w:p w14:paraId="003FA14B"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53624588" w14:textId="1BFE278A"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22.</w:t>
      </w:r>
    </w:p>
    <w:p w14:paraId="7C125588"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чл. 12 , 13 , 14. и 19. овог закона (за паушално опорезивање) примењиваће се за утврђивање пореза на паушално утврђени приход почев за 2020. годину. </w:t>
      </w:r>
    </w:p>
    <w:p w14:paraId="4AD7492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66684E85" w14:textId="241B6AA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23.</w:t>
      </w:r>
    </w:p>
    <w:p w14:paraId="4A9937EE"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пореске обавезе који би био утврђен по одредбама закона који се примењивао на дан настанка пореске обавезе.</w:t>
      </w:r>
    </w:p>
    <w:p w14:paraId="0ED8F713"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30389B6" w14:textId="401F60FF"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24.</w:t>
      </w:r>
    </w:p>
    <w:p w14:paraId="69C70CAA"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Приход исплаћен предузетнику или предузетнику паушалцу у смислу члана 31.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 и 95/18 - у даљем тексту: Закон), закључно са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и 95/18). </w:t>
      </w:r>
    </w:p>
    <w:p w14:paraId="5CEDD50A"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143DD836" w14:textId="348B3E9D"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25.</w:t>
      </w:r>
    </w:p>
    <w:p w14:paraId="239C4C29" w14:textId="2B12CFD4"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године. </w:t>
      </w:r>
    </w:p>
    <w:p w14:paraId="0BBBC0C6"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E2291BE"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26.</w:t>
      </w:r>
    </w:p>
    <w:p w14:paraId="4F3DFF7D" w14:textId="3CDF2DB8"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Прописи за извршавање овог закона донеће се у року од 120 дана од дана ступања на снагу овог закона.</w:t>
      </w:r>
    </w:p>
    <w:p w14:paraId="58E9B1C0" w14:textId="1854FEA6"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0FB9EF5D"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187F339B" w14:textId="6CA4F6FA"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153/20)</w:t>
      </w:r>
    </w:p>
    <w:p w14:paraId="0FA3BD20"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62EB88F0"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23.</w:t>
      </w:r>
    </w:p>
    <w:p w14:paraId="00F151E8"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Прво усклађивање неопорезивог износа зараде од 18.300 динара годишњим индексом потрошачких цена врши се почев у 2022. години.</w:t>
      </w:r>
    </w:p>
    <w:p w14:paraId="35784977"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44DFE847" w14:textId="179B221C"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24.</w:t>
      </w:r>
    </w:p>
    <w:p w14:paraId="5CDED212" w14:textId="62A72408"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У поступцима утврђивања, наплате и контроле наплате пореза по одбитку код домаћих правних лица по основу примања обвезника - странца упућеног на рад у Републику Србију, по основу примања које остварује од послодавца у или из друге државе, који нису правноснажно окончани до дана ступања на снагу овог закона, пореска обавеза утврдиће се у складу са овим законом.</w:t>
      </w:r>
    </w:p>
    <w:p w14:paraId="411E43E3"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6B2DDF84"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25.</w:t>
      </w:r>
    </w:p>
    <w:p w14:paraId="59E4C922"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У поступцима утврђивања, наплате и контроле наплате пореза на добитке од игара на срећу који нису правноснажно окончани до дана ступања на снагу овог закона, порез на добитке од игара на срећу утврдиће се у складу са овим законом.</w:t>
      </w:r>
    </w:p>
    <w:p w14:paraId="652A448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3904F2B2" w14:textId="411F3468"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26.</w:t>
      </w:r>
    </w:p>
    <w:p w14:paraId="0DDF6C3C" w14:textId="369E736A"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У поступцима утврђивања, наплате и контроле наплате пореза на приход од преноса дигиталне имовине који нису правноснажно окончани до дана почетка примене одредаба чл. 10, 12, 14, 15, 19. и 22. овог закона, у делу који се односи на дигиталну имовину, порез на приход од преноса дигиталне имовине утврдиће се у складу са овим законом. </w:t>
      </w:r>
    </w:p>
    <w:p w14:paraId="4F47FDE8"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27.</w:t>
      </w:r>
    </w:p>
    <w:p w14:paraId="17E48B65" w14:textId="77BE7AE0"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Пропис за извршавање овог закона донеће се у року од 120 дана од дана ступања на снагу закона којим се уређује дигитална имовина.</w:t>
      </w:r>
    </w:p>
    <w:p w14:paraId="617CED9E"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5C45A90"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28.</w:t>
      </w:r>
    </w:p>
    <w:p w14:paraId="48D31AFB" w14:textId="03DE11CD"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овог закона примењиваће се од 1. јануара 2021. године, осим одредаба чл. 10, 12, 14, 15, 19. и 22. овог закона, у делу који се односи на дигиталну имовину, које ће се примењивати од дана ступања на снагу закона којим се уређује дигитална имовина. </w:t>
      </w:r>
    </w:p>
    <w:p w14:paraId="795DA30F" w14:textId="1845827E"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3DABE1FB"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65BEF2C3" w14:textId="4EB89A8B"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44/21 и 118/21)</w:t>
      </w:r>
    </w:p>
    <w:p w14:paraId="1B0D9433"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69740C09"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5.</w:t>
      </w:r>
    </w:p>
    <w:p w14:paraId="23FEB65F" w14:textId="72FB29DD" w:rsidR="006F30E0" w:rsidRPr="00861A7F" w:rsidRDefault="00000000" w:rsidP="005B3A1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Порески орган решењем утврђује порез на приходе по основу уговорене накнаде од ауторских и сродних права и уговорене накнаде за извршени рад, на које се порез плаћа самоопорезивањем, остварене у периоду почев од 1. јануара 2015. године закључно са 31. децембром 2022. године, уколико није:</w:t>
      </w:r>
    </w:p>
    <w:p w14:paraId="7DA73313"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наступила застарелост утврђивања пореске обавезе у складу са прописима који су били на снази у моменту остваривања прихода, или</w:t>
      </w:r>
    </w:p>
    <w:p w14:paraId="125F5492"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правоснажно окончан поступак утврђивања пореске обавезе, или</w:t>
      </w:r>
    </w:p>
    <w:p w14:paraId="6E3C1178" w14:textId="77777777" w:rsidR="006F30E0" w:rsidRPr="00861A7F" w:rsidRDefault="00000000" w:rsidP="00861A7F">
      <w:pPr>
        <w:spacing w:after="0" w:line="240" w:lineRule="auto"/>
        <w:ind w:left="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пре ступања на снагу овог закона плаћена пореска обавеза у складу са прописима који су били на снази на дан настанка пореске обавезе.</w:t>
      </w:r>
    </w:p>
    <w:p w14:paraId="11771DC9" w14:textId="2881EC1D" w:rsidR="006F30E0" w:rsidRPr="00861A7F" w:rsidRDefault="00000000" w:rsidP="005B3A1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Не плаћа се порез на доходак грађана на приходе из става 1. овог члана остварене у календарској години у висини до 384.000 динара годишње.</w:t>
      </w:r>
    </w:p>
    <w:p w14:paraId="21BE5ECB" w14:textId="1B4BCC82" w:rsidR="006F30E0" w:rsidRPr="00861A7F" w:rsidRDefault="00000000" w:rsidP="005B3A1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Нормирани трошкови за приходе из става 1. овог члана на које се плаћа порез на доходак грађана, признају се у висини 50% од остварених прихода из става 1. овог члана.</w:t>
      </w:r>
    </w:p>
    <w:p w14:paraId="1F47631F" w14:textId="45F16501" w:rsidR="006F30E0" w:rsidRPr="00861A7F" w:rsidRDefault="00000000" w:rsidP="005B3A1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Порез утврђен решењем из става 1. овог члана плаћа се у 120 једнаких месечних износа, с тим да први износ доспева за плаћање 15. у месецу који следи месецу који је наредни у односу на месец у коме је донето решење пореског органа.</w:t>
      </w:r>
    </w:p>
    <w:p w14:paraId="17B059A4" w14:textId="77777777" w:rsidR="005B3A12" w:rsidRDefault="00000000" w:rsidP="005B3A12">
      <w:pPr>
        <w:spacing w:after="0" w:line="240" w:lineRule="auto"/>
        <w:ind w:firstLine="600"/>
        <w:jc w:val="both"/>
        <w:rPr>
          <w:rFonts w:ascii="Times New Roman" w:hAnsi="Times New Roman" w:cs="Times New Roman"/>
          <w:bCs/>
          <w:color w:val="000000" w:themeColor="text1"/>
          <w:sz w:val="24"/>
          <w:szCs w:val="24"/>
          <w:vertAlign w:val="superscript"/>
        </w:rPr>
      </w:pPr>
      <w:r w:rsidRPr="00861A7F">
        <w:rPr>
          <w:rFonts w:ascii="Times New Roman" w:hAnsi="Times New Roman" w:cs="Times New Roman"/>
          <w:bCs/>
          <w:color w:val="000000" w:themeColor="text1"/>
          <w:sz w:val="24"/>
          <w:szCs w:val="24"/>
        </w:rPr>
        <w:t xml:space="preserve"> Начин евидентирања и обавештавања надлежних органа о јавним приходима који се утврђују и плаћају сагласно ст. 1-4. овог члана ближе уређује министар финансија. </w:t>
      </w:r>
    </w:p>
    <w:p w14:paraId="10B259C8" w14:textId="1C0C1C8F" w:rsidR="006F30E0" w:rsidRPr="00861A7F" w:rsidRDefault="00000000" w:rsidP="005B3A12">
      <w:pPr>
        <w:spacing w:after="0" w:line="240" w:lineRule="auto"/>
        <w:ind w:firstLine="600"/>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p>
    <w:p w14:paraId="252B0601"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6.</w:t>
      </w:r>
    </w:p>
    <w:p w14:paraId="7E921E9D"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Подзаконски акт за извршавање овог закона донеће се у року од 120 дана од дана ступања на снагу овог закона.</w:t>
      </w:r>
    </w:p>
    <w:p w14:paraId="34933CA3"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46AD6D76" w14:textId="636BAB30"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7.</w:t>
      </w:r>
    </w:p>
    <w:p w14:paraId="064D2E99" w14:textId="0F89F7C9"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Овај закон примењиваће се од 1. јануара 2023. године, осим члана 5. који ће се примењивати од дана ступања на снагу овог закона. </w:t>
      </w:r>
    </w:p>
    <w:p w14:paraId="3AF380D5" w14:textId="2AA248AB"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2ECA8111"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5A01582E" w14:textId="6C8F0C63" w:rsidR="006F30E0"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("Сл. гласник РС", бр. 118/21)</w:t>
      </w:r>
    </w:p>
    <w:p w14:paraId="46DB2F8B" w14:textId="77777777" w:rsidR="005B3A12" w:rsidRPr="00861A7F" w:rsidRDefault="005B3A12" w:rsidP="005B3A12">
      <w:pPr>
        <w:spacing w:after="0" w:line="240" w:lineRule="auto"/>
        <w:jc w:val="center"/>
        <w:rPr>
          <w:rFonts w:ascii="Times New Roman" w:hAnsi="Times New Roman" w:cs="Times New Roman"/>
          <w:bCs/>
          <w:color w:val="000000" w:themeColor="text1"/>
          <w:sz w:val="24"/>
          <w:szCs w:val="24"/>
        </w:rPr>
      </w:pPr>
    </w:p>
    <w:p w14:paraId="00A0CA2F"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21.</w:t>
      </w:r>
    </w:p>
    <w:p w14:paraId="33792F03" w14:textId="61BBD1D1"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У члану 5. став 1. Закона о изменама и допунама Закона о порезу на доходак грађана ("Службени гласник РС", број 44/21), речи: "31. децембром 2021. године" замењују се речима: "31. децембром 2022. године". </w:t>
      </w:r>
    </w:p>
    <w:p w14:paraId="7D6D3575"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4B0D59EF" w14:textId="7777777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22.</w:t>
      </w:r>
    </w:p>
    <w:p w14:paraId="5A4014FB"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У члану 7. Закона о изменама и допунама Закона о порезу на доходак грађана ("Службени гласник РС", број 44/21), речи: "1. јануара 2022. године" замењују се речима: "1. јануара 2023. године". </w:t>
      </w:r>
    </w:p>
    <w:p w14:paraId="255A1EF7"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6771B999" w14:textId="61A8D757"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23.</w:t>
      </w:r>
    </w:p>
    <w:p w14:paraId="10EA0950"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Прво усклађивање неопорезивог износа зараде од 19.300 динара из члана 2. овог закона, годишњим индексом потрошачких цена врши се почев у 2023. години. </w:t>
      </w:r>
    </w:p>
    <w:p w14:paraId="1EC502EF"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7D73F6A9" w14:textId="0D62B4F6"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24.</w:t>
      </w:r>
    </w:p>
    <w:p w14:paraId="64CA9EDD"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 послодавца који користи пореску олакшицу из члана 21ж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 95/18, 86/19, 153/20 и 44/21 - у даљем тексту: Закон), начин утврђивања смањења броја запослених вршиће се по одредбама члана 6. овог закона. </w:t>
      </w:r>
    </w:p>
    <w:p w14:paraId="481A05E9"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4C3D6CA9" w14:textId="070E3BD5"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25.</w:t>
      </w:r>
    </w:p>
    <w:p w14:paraId="6B7E6A35"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Приход исплаћен предузетнику или предузетнику паушалцу у смислу члана 31. Закона, закључно са 30. априлом 2022. године, и који је опорезован као приход од самосталне делатности,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86/19, 144/20 и 96/21) у случају када тај предузетник или предузетник паушалац постане квалификовано новозапослено лице из члана 6. став 6. овог закона. </w:t>
      </w:r>
    </w:p>
    <w:p w14:paraId="22C1446A"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6BBD52C9" w14:textId="2961A9F1"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26.</w:t>
      </w:r>
    </w:p>
    <w:p w14:paraId="591DD9A3"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На утврђивање годишњег пореза на доходак грађана за 2021. годину примењују се одредбе овог закона.</w:t>
      </w:r>
    </w:p>
    <w:p w14:paraId="6B738E60"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69331C5A" w14:textId="6B6A6362"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27.</w:t>
      </w:r>
    </w:p>
    <w:p w14:paraId="68D3963D" w14:textId="77777777" w:rsidR="006F30E0" w:rsidRPr="00861A7F"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Прописи за извршавање овог закона донеће се у року од 120 дана од дана ступања на снагу овог закона.</w:t>
      </w:r>
    </w:p>
    <w:p w14:paraId="21D2A235"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1837916E" w14:textId="4B29E8BE"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28.</w:t>
      </w:r>
    </w:p>
    <w:p w14:paraId="26D2F8B0" w14:textId="28A59549" w:rsidR="006F30E0" w:rsidRDefault="00000000" w:rsidP="005B3A12">
      <w:pPr>
        <w:spacing w:after="0" w:line="240" w:lineRule="auto"/>
        <w:ind w:firstLine="708"/>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Одредбе овог закона примењиваће се од 1. јануара 2022. године, осим одредаба члана 7. овог закона, које ће се примењивати од 1. марта 2022. године. </w:t>
      </w:r>
    </w:p>
    <w:p w14:paraId="735CD6AD" w14:textId="4BA49DCA" w:rsidR="005B3A12"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05461A70" w14:textId="77777777" w:rsidR="005B3A12" w:rsidRPr="00861A7F" w:rsidRDefault="005B3A12" w:rsidP="005B3A12">
      <w:pPr>
        <w:spacing w:after="0" w:line="240" w:lineRule="auto"/>
        <w:ind w:firstLine="708"/>
        <w:jc w:val="both"/>
        <w:rPr>
          <w:rFonts w:ascii="Times New Roman" w:hAnsi="Times New Roman" w:cs="Times New Roman"/>
          <w:bCs/>
          <w:color w:val="000000" w:themeColor="text1"/>
          <w:sz w:val="24"/>
          <w:szCs w:val="24"/>
        </w:rPr>
      </w:pPr>
    </w:p>
    <w:p w14:paraId="069B359B" w14:textId="6430396A"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Закон о изменама и допунама Закона о порезу на доходак грађана </w:t>
      </w:r>
      <w:r w:rsidRPr="00861A7F">
        <w:rPr>
          <w:rFonts w:ascii="Times New Roman" w:hAnsi="Times New Roman" w:cs="Times New Roman"/>
          <w:bCs/>
          <w:color w:val="000000" w:themeColor="text1"/>
          <w:sz w:val="24"/>
          <w:szCs w:val="24"/>
        </w:rPr>
        <w:br/>
        <w:t>(</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xml:space="preserve">Сл. </w:t>
      </w:r>
      <w:r w:rsidR="005B3A12" w:rsidRPr="00861A7F">
        <w:rPr>
          <w:rFonts w:ascii="Times New Roman" w:hAnsi="Times New Roman" w:cs="Times New Roman"/>
          <w:bCs/>
          <w:color w:val="000000" w:themeColor="text1"/>
          <w:sz w:val="24"/>
          <w:szCs w:val="24"/>
        </w:rPr>
        <w:t>Г</w:t>
      </w:r>
      <w:r w:rsidRPr="00861A7F">
        <w:rPr>
          <w:rFonts w:ascii="Times New Roman" w:hAnsi="Times New Roman" w:cs="Times New Roman"/>
          <w:bCs/>
          <w:color w:val="000000" w:themeColor="text1"/>
          <w:sz w:val="24"/>
          <w:szCs w:val="24"/>
        </w:rPr>
        <w:t>ласник РС</w:t>
      </w:r>
      <w:r w:rsidR="005B3A12">
        <w:rPr>
          <w:rFonts w:ascii="Times New Roman" w:hAnsi="Times New Roman" w:cs="Times New Roman"/>
          <w:bCs/>
          <w:color w:val="000000" w:themeColor="text1"/>
          <w:sz w:val="24"/>
          <w:szCs w:val="24"/>
        </w:rPr>
        <w:t>”</w:t>
      </w:r>
      <w:r w:rsidRPr="00861A7F">
        <w:rPr>
          <w:rFonts w:ascii="Times New Roman" w:hAnsi="Times New Roman" w:cs="Times New Roman"/>
          <w:bCs/>
          <w:color w:val="000000" w:themeColor="text1"/>
          <w:sz w:val="24"/>
          <w:szCs w:val="24"/>
        </w:rPr>
        <w:t>, бр. 138/22)</w:t>
      </w:r>
    </w:p>
    <w:p w14:paraId="60D22835"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0B644198" w14:textId="3419E77B"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25.</w:t>
      </w:r>
    </w:p>
    <w:p w14:paraId="2035263C" w14:textId="291770C0"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5B3A12">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Прво усклађивање нормираних трошкова у динарском износу од 57.900 динара и 96.000 динара из члана 3. овог закона, годишњим индексом потрошачких цена врши се почев у 2024. години.  </w:t>
      </w:r>
    </w:p>
    <w:p w14:paraId="441EF1A1" w14:textId="77777777" w:rsidR="005B3A12" w:rsidRDefault="005B3A12" w:rsidP="00861A7F">
      <w:pPr>
        <w:spacing w:after="0" w:line="240" w:lineRule="auto"/>
        <w:jc w:val="both"/>
        <w:rPr>
          <w:rFonts w:ascii="Times New Roman" w:hAnsi="Times New Roman" w:cs="Times New Roman"/>
          <w:bCs/>
          <w:color w:val="000000" w:themeColor="text1"/>
          <w:sz w:val="24"/>
          <w:szCs w:val="24"/>
        </w:rPr>
      </w:pPr>
    </w:p>
    <w:p w14:paraId="3208803F" w14:textId="034D360B" w:rsidR="006F30E0" w:rsidRPr="00861A7F" w:rsidRDefault="00000000" w:rsidP="005B3A12">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lastRenderedPageBreak/>
        <w:t>Члан 26.</w:t>
      </w:r>
    </w:p>
    <w:p w14:paraId="0B2CD06D" w14:textId="722878B7"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5B3A12">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Прво усклађивање неопорезивог износа зараде од 21.712 динара из члана 5. овог закона, годишњим индексом потрошачких цена врши се почев у 2024. години.  </w:t>
      </w:r>
    </w:p>
    <w:p w14:paraId="03A7835F" w14:textId="77777777" w:rsidR="00F020E8" w:rsidRDefault="00F020E8" w:rsidP="00861A7F">
      <w:pPr>
        <w:spacing w:after="0" w:line="240" w:lineRule="auto"/>
        <w:jc w:val="both"/>
        <w:rPr>
          <w:rFonts w:ascii="Times New Roman" w:hAnsi="Times New Roman" w:cs="Times New Roman"/>
          <w:bCs/>
          <w:color w:val="000000" w:themeColor="text1"/>
          <w:sz w:val="24"/>
          <w:szCs w:val="24"/>
        </w:rPr>
      </w:pPr>
    </w:p>
    <w:p w14:paraId="5144896A" w14:textId="13356D1C" w:rsidR="006F30E0" w:rsidRPr="00861A7F" w:rsidRDefault="00000000" w:rsidP="00F020E8">
      <w:pPr>
        <w:spacing w:after="0" w:line="240" w:lineRule="auto"/>
        <w:jc w:val="center"/>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Члан 27.</w:t>
      </w:r>
    </w:p>
    <w:p w14:paraId="4D587A9A" w14:textId="4C678FD4" w:rsidR="006F30E0" w:rsidRPr="00861A7F" w:rsidRDefault="00000000" w:rsidP="00861A7F">
      <w:pPr>
        <w:spacing w:after="0" w:line="240" w:lineRule="auto"/>
        <w:jc w:val="both"/>
        <w:rPr>
          <w:rFonts w:ascii="Times New Roman" w:hAnsi="Times New Roman" w:cs="Times New Roman"/>
          <w:bCs/>
          <w:color w:val="000000" w:themeColor="text1"/>
          <w:sz w:val="24"/>
          <w:szCs w:val="24"/>
        </w:rPr>
      </w:pPr>
      <w:r w:rsidRPr="00861A7F">
        <w:rPr>
          <w:rFonts w:ascii="Times New Roman" w:hAnsi="Times New Roman" w:cs="Times New Roman"/>
          <w:bCs/>
          <w:color w:val="000000" w:themeColor="text1"/>
          <w:sz w:val="24"/>
          <w:szCs w:val="24"/>
        </w:rPr>
        <w:t xml:space="preserve"> </w:t>
      </w:r>
      <w:r w:rsidR="00F020E8">
        <w:rPr>
          <w:rFonts w:ascii="Times New Roman" w:hAnsi="Times New Roman" w:cs="Times New Roman"/>
          <w:bCs/>
          <w:color w:val="000000" w:themeColor="text1"/>
          <w:sz w:val="24"/>
          <w:szCs w:val="24"/>
        </w:rPr>
        <w:tab/>
      </w:r>
      <w:r w:rsidRPr="00861A7F">
        <w:rPr>
          <w:rFonts w:ascii="Times New Roman" w:hAnsi="Times New Roman" w:cs="Times New Roman"/>
          <w:bCs/>
          <w:color w:val="000000" w:themeColor="text1"/>
          <w:sz w:val="24"/>
          <w:szCs w:val="24"/>
        </w:rPr>
        <w:t xml:space="preserve">Одредбе овог закона примењиваће се од 1. јануара 2023. године. </w:t>
      </w:r>
    </w:p>
    <w:sectPr w:rsidR="006F30E0" w:rsidRPr="00861A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E0"/>
    <w:rsid w:val="002966D0"/>
    <w:rsid w:val="00324F1E"/>
    <w:rsid w:val="0034163C"/>
    <w:rsid w:val="003A2FF8"/>
    <w:rsid w:val="005B3A12"/>
    <w:rsid w:val="005D128C"/>
    <w:rsid w:val="006C4977"/>
    <w:rsid w:val="006F30E0"/>
    <w:rsid w:val="00763AC8"/>
    <w:rsid w:val="00770604"/>
    <w:rsid w:val="007C3DDF"/>
    <w:rsid w:val="00855064"/>
    <w:rsid w:val="00861A7F"/>
    <w:rsid w:val="008E3614"/>
    <w:rsid w:val="009A1770"/>
    <w:rsid w:val="009A528E"/>
    <w:rsid w:val="00A62AF2"/>
    <w:rsid w:val="00C15E8D"/>
    <w:rsid w:val="00C82066"/>
    <w:rsid w:val="00DB2547"/>
    <w:rsid w:val="00E0566D"/>
    <w:rsid w:val="00F020E8"/>
    <w:rsid w:val="00F66CC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0F7A"/>
  <w15:docId w15:val="{075D2DAD-08E5-4B3E-9420-82ACA16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29104</Words>
  <Characters>165895</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АРСИЋ КУЗМИЋ</dc:creator>
  <cp:lastModifiedBy>ЈЕЛЕНА ИЛИЋ</cp:lastModifiedBy>
  <cp:revision>2</cp:revision>
  <dcterms:created xsi:type="dcterms:W3CDTF">2022-12-16T11:45:00Z</dcterms:created>
  <dcterms:modified xsi:type="dcterms:W3CDTF">2022-12-16T11:45:00Z</dcterms:modified>
</cp:coreProperties>
</file>